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85b1" w14:textId="f4a8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2018 жылғы 29 желтоқсандағы № 33/222-VI "Озерки ауылдық округінің 2019-2021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22 сәуірдегі № 37/255-VI шешімі. Шығыс Қазақстан облысының Әділет департаментінде 2019 жылғы 6 мамырда № 5920 болып тіркелді. Күші жойылды - Шығыс Қазақстан облысы Семей қаласы мәслихатының 2019 жылғы 30 желтоқсандағы № 48/328-VI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30.12.2019 </w:t>
      </w:r>
      <w:r>
        <w:rPr>
          <w:rFonts w:ascii="Times New Roman"/>
          <w:b w:val="false"/>
          <w:i w:val="false"/>
          <w:color w:val="ff0000"/>
          <w:sz w:val="28"/>
        </w:rPr>
        <w:t>№ 48/328-VI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2018 жылғы 29 желтоқсандағы № 33/222-VI "Озерки ауылдық округінің 2019-2021 жылдарға арналған бюджеті туралы" (нормативтік құқықтық актілерді мемлекеттік тіркеу Тізілімінде № 5-2-203 болып тіркелген, 2019 жылғы 28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"Озерки ауылдық округінің 2019-2021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38 686,0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4 193,0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116,0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34 377,0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44 020,6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-5 334,6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5 334,6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5 334,6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2019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Хазипов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37/255-VI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33/222-VI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2019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44 020,6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25 938,6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25 938,6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25 938,6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20 680,8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-5 334,6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