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8323" w14:textId="7ed8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2018 жылғы 29 желтоқсандағы № 33/219-VI "Приречный ауылдық округінің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22 сәуірдегі № 37/252-VI шешімі. Шығыс Қазақстан облысының Әділет департаментінде 2019 жылғы 6 мамырда № 5923 болып тіркелді. Күші жойылды - Шығыс Қазақстан облысы Семей қаласы мәслихатының 2019 жылғы 30 желтоқсандағы № 48/329-VI шешімімен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30.12.2019 </w:t>
      </w:r>
      <w:r>
        <w:rPr>
          <w:rFonts w:ascii="Times New Roman"/>
          <w:b w:val="false"/>
          <w:i w:val="false"/>
          <w:color w:val="ff0000"/>
          <w:sz w:val="28"/>
        </w:rPr>
        <w:t>№ 48/329-VI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2018 жылғы 29 желтоқсандағы № 33/219-VI "Приречный ауылдық округінің 2019-2021 жылдарға арналған бюджеті туралы" (нормативтік құқықтық актілерді мемлекеттік тіркеу Тізілімінде № 5-2-204 болып тіркелген, 2019 жылғы 28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"Приречный ауылдық округінің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43 036,0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7 535,0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35 437,0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49 341,9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-6 305,9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6 305,9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6 305,9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37/252-VI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33/219-VI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2019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49 341,9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-6 305,9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