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108fb" w14:textId="df108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қаласы бойынша автотұрақтардың (паркингтердің) санаттарын белгілеу және автотұрақтарға (паркингтерге) бөлінген жерлерге базалық салықтық мөлшерлемелерін ұлғайту туралы</w:t>
      </w:r>
    </w:p>
    <w:p>
      <w:pPr>
        <w:spacing w:after="0"/>
        <w:ind w:left="0"/>
        <w:jc w:val="both"/>
      </w:pPr>
      <w:r>
        <w:rPr>
          <w:rFonts w:ascii="Times New Roman"/>
          <w:b w:val="false"/>
          <w:i w:val="false"/>
          <w:color w:val="000000"/>
          <w:sz w:val="28"/>
        </w:rPr>
        <w:t>Шығыс Қазақстан облысы Семей қаласы мәслихатының 2019 жылғы 22 сәуірдегі № 37/257-VI шешімі. Шығыс Қазақстан облысының Әділет департаментінде 2019 жылғы 8 мамырда № 5931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Кодексінің (Салық кодексі) </w:t>
      </w:r>
      <w:r>
        <w:rPr>
          <w:rFonts w:ascii="Times New Roman"/>
          <w:b w:val="false"/>
          <w:i w:val="false"/>
          <w:color w:val="000000"/>
          <w:sz w:val="28"/>
        </w:rPr>
        <w:t>505-бабына</w:t>
      </w:r>
      <w:r>
        <w:rPr>
          <w:rFonts w:ascii="Times New Roman"/>
          <w:b w:val="false"/>
          <w:i w:val="false"/>
          <w:color w:val="000000"/>
          <w:sz w:val="28"/>
        </w:rPr>
        <w:t xml:space="preserve">, 509-бабының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15) тармақшасына сәйкес Семей қаласының мәслихаты ШЕШІМ ҚАБЫЛДАДЫ:</w:t>
      </w:r>
    </w:p>
    <w:bookmarkEnd w:id="1"/>
    <w:bookmarkStart w:name="z8" w:id="2"/>
    <w:p>
      <w:pPr>
        <w:spacing w:after="0"/>
        <w:ind w:left="0"/>
        <w:jc w:val="both"/>
      </w:pPr>
      <w:r>
        <w:rPr>
          <w:rFonts w:ascii="Times New Roman"/>
          <w:b w:val="false"/>
          <w:i w:val="false"/>
          <w:color w:val="000000"/>
          <w:sz w:val="28"/>
        </w:rPr>
        <w:t xml:space="preserve">
      1. Семей қаласы бойынша автотұрақтардың (паркингтердің) санаттары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белгіленсін.</w:t>
      </w:r>
    </w:p>
    <w:bookmarkEnd w:id="2"/>
    <w:bookmarkStart w:name="z9" w:id="3"/>
    <w:p>
      <w:pPr>
        <w:spacing w:after="0"/>
        <w:ind w:left="0"/>
        <w:jc w:val="both"/>
      </w:pPr>
      <w:r>
        <w:rPr>
          <w:rFonts w:ascii="Times New Roman"/>
          <w:b w:val="false"/>
          <w:i w:val="false"/>
          <w:color w:val="000000"/>
          <w:sz w:val="28"/>
        </w:rPr>
        <w:t xml:space="preserve">
      2. Тұрғын үй қоры, оның ішінде оның жанындағы құрылыстар мен құрылысжайлар алып жатқан жерді қоспағанда, елді мекендердің жеріне арналған базалық салықтық мөлшерлемесі бойынша салық салынатын Семей қаласы бойынша автотұрақтарға (паркингтерге) бөлінген жерлер үшін базалық салықтық мөлшерлемесі автотұрақтардың (паркингтердің) санатына байланысты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ұлғайтылсын.</w:t>
      </w:r>
    </w:p>
    <w:bookmarkEnd w:id="3"/>
    <w:bookmarkStart w:name="z10" w:id="4"/>
    <w:p>
      <w:pPr>
        <w:spacing w:after="0"/>
        <w:ind w:left="0"/>
        <w:jc w:val="both"/>
      </w:pPr>
      <w:r>
        <w:rPr>
          <w:rFonts w:ascii="Times New Roman"/>
          <w:b w:val="false"/>
          <w:i w:val="false"/>
          <w:color w:val="000000"/>
          <w:sz w:val="28"/>
        </w:rPr>
        <w:t>
      3. Автотұрақтарға (паркингтерге) бөлінген басқа санаттардағы жерлерге салықты есептеу кезінде жерлеріне базалық мөлшерлемелері қолданылатын жақын орналасқан елді мекен болып Семей қаласы айқындалсын.</w:t>
      </w:r>
    </w:p>
    <w:bookmarkEnd w:id="4"/>
    <w:bookmarkStart w:name="z11" w:id="5"/>
    <w:p>
      <w:pPr>
        <w:spacing w:after="0"/>
        <w:ind w:left="0"/>
        <w:jc w:val="both"/>
      </w:pPr>
      <w:r>
        <w:rPr>
          <w:rFonts w:ascii="Times New Roman"/>
          <w:b w:val="false"/>
          <w:i w:val="false"/>
          <w:color w:val="000000"/>
          <w:sz w:val="28"/>
        </w:rPr>
        <w:t xml:space="preserve">
      4. Семей қаласы мәслихатының 2011 жылғы 24 маусымдағы № 38/260-ІV "Автотұрақтар (паркингтер) үшін бөлінген жерлерге арналған салық ставкалары туралы" (Нормативтік құқықтық актілерді мемлекеттік тіркеу тізілімінде 2011 жылғы 27 шілдедегі № 5-2-146 болып тіркелген, 2011 жылғы 6 қыркүйектегі № 62 "Семей Таңы"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5"/>
    <w:bookmarkStart w:name="z12" w:id="6"/>
    <w:p>
      <w:pPr>
        <w:spacing w:after="0"/>
        <w:ind w:left="0"/>
        <w:jc w:val="both"/>
      </w:pPr>
      <w:r>
        <w:rPr>
          <w:rFonts w:ascii="Times New Roman"/>
          <w:b w:val="false"/>
          <w:i w:val="false"/>
          <w:color w:val="000000"/>
          <w:sz w:val="28"/>
        </w:rPr>
        <w:t>
      5.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сессиясының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Хазипов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Ақжалов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22 сәуірдегі </w:t>
            </w:r>
            <w:r>
              <w:br/>
            </w:r>
            <w:r>
              <w:rPr>
                <w:rFonts w:ascii="Times New Roman"/>
                <w:b w:val="false"/>
                <w:i w:val="false"/>
                <w:color w:val="000000"/>
                <w:sz w:val="20"/>
              </w:rPr>
              <w:t xml:space="preserve">№ 37/257-VI шешiмге </w:t>
            </w:r>
            <w:r>
              <w:br/>
            </w:r>
            <w:r>
              <w:rPr>
                <w:rFonts w:ascii="Times New Roman"/>
                <w:b w:val="false"/>
                <w:i w:val="false"/>
                <w:color w:val="000000"/>
                <w:sz w:val="20"/>
              </w:rPr>
              <w:t>1-қосымша</w:t>
            </w:r>
          </w:p>
        </w:tc>
      </w:tr>
    </w:tbl>
    <w:bookmarkStart w:name="z18" w:id="7"/>
    <w:p>
      <w:pPr>
        <w:spacing w:after="0"/>
        <w:ind w:left="0"/>
        <w:jc w:val="left"/>
      </w:pPr>
      <w:r>
        <w:rPr>
          <w:rFonts w:ascii="Times New Roman"/>
          <w:b/>
          <w:i w:val="false"/>
          <w:color w:val="000000"/>
        </w:rPr>
        <w:t xml:space="preserve"> Автотұрақтар (паркингтер) санаттары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7"/>
        <w:gridCol w:w="8051"/>
        <w:gridCol w:w="1992"/>
      </w:tblGrid>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(паркингтер) түрлері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үлгідегі жерүсті автотұрақтар (паркингтерге), ашық үлгідегі автотұрақтар (паркингтерге)</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мақсаттағы ғимараттарға жапсарлай салынған автотұрақтар (паркингтерге), өзге мақсаттағы ғимараттарға кіріктірілген автотұрақтар (паркингтерге)</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2-санат</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астында жерасты, жертөле, цоколь немесе жерүсті төменгі қабаттарда орналасқан автотұрақтар (паркингтерге)</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3-санат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22 сәуірдегі </w:t>
            </w:r>
            <w:r>
              <w:br/>
            </w:r>
            <w:r>
              <w:rPr>
                <w:rFonts w:ascii="Times New Roman"/>
                <w:b w:val="false"/>
                <w:i w:val="false"/>
                <w:color w:val="000000"/>
                <w:sz w:val="20"/>
              </w:rPr>
              <w:t xml:space="preserve">№ 37/257-VI шешiмге </w:t>
            </w:r>
            <w:r>
              <w:br/>
            </w:r>
            <w:r>
              <w:rPr>
                <w:rFonts w:ascii="Times New Roman"/>
                <w:b w:val="false"/>
                <w:i w:val="false"/>
                <w:color w:val="000000"/>
                <w:sz w:val="20"/>
              </w:rPr>
              <w:t>2-қосымша</w:t>
            </w:r>
          </w:p>
        </w:tc>
      </w:tr>
    </w:tbl>
    <w:bookmarkStart w:name="z22" w:id="8"/>
    <w:p>
      <w:pPr>
        <w:spacing w:after="0"/>
        <w:ind w:left="0"/>
        <w:jc w:val="left"/>
      </w:pPr>
      <w:r>
        <w:rPr>
          <w:rFonts w:ascii="Times New Roman"/>
          <w:b/>
          <w:i w:val="false"/>
          <w:color w:val="000000"/>
        </w:rPr>
        <w:t xml:space="preserve"> Автотұрақтарға (паркингтерге) бөлінген жерлерге базалық салық мөлшерлемелері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9"/>
        <w:gridCol w:w="2060"/>
        <w:gridCol w:w="6231"/>
        <w:gridCol w:w="2170"/>
      </w:tblGrid>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(паркингтер) санаттары</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Алаңның бір шаршы метріне есептегенде автотұрақтарға (паркингтерге) бөлінген жерлерге базалық салықтық мөлшерлемелер (теңге)</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мөлшерлемелердің ұлғаюы</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есе</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2-санат</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есе</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3-санат</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есе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