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f3fe" w14:textId="6b5f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"Жиналыстар, митингiлер, шерулер, пикеттер және демонстрациялар өткiзу тәртiбiнің қосымша ережелері туралы" Семей қаласы мәслихатының 2016 жылғы 25 ақпандағы № 50/276-V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2019 жылғы 29 мамырдағы № 38/263-VI шешімі. Шығыс Қазақстан облысының Әділет департаментінде 2019 жылғы 31 мамырда № 5982 болып тіркелді. Күші жойылды - Шығыс Қазақстан облысы Семей қаласы мәслихатының 2020 жылғы 17 шілдедегі № 54/394-VI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17.07.2020 </w:t>
      </w:r>
      <w:r>
        <w:rPr>
          <w:rFonts w:ascii="Times New Roman"/>
          <w:b w:val="false"/>
          <w:i w:val="false"/>
          <w:color w:val="ff0000"/>
          <w:sz w:val="28"/>
        </w:rPr>
        <w:t>№ 54/394-VI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17 наурыздағы "Қазақстан Республикасында бейбiт жиналыстар, митингiлер, шерулер, пикеттер және демонстрациялар ұйымдастыру мен өткiзу тәртiбi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15) тармақшасына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2016 жылғы 25 ақпандағы № 50/276-V "Жиналыстар, митингiлер, шерулер, пикеттер және демонстрациялар өткiзу тәртiбiнің қосымша ережелері туралы" (нормативтік құқықтық актілерді мемлекеттік тіркеу Тізілімінде 2016 жылғы 28 наурызда № 4447 болып тіркелген, 2016 жылғы 1 сәуірде Қазақстан Республикасының нормативтік құқық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қосымшасының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"Ленин көшесінен" сөздері "Мәңгілік ел көшесінен" сөздеріне ауыстырылсын.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Хазипов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