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801d" w14:textId="08e8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бойынша тұрмыстық қатты қалдықтарды жинауға, әкетуге,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29 мамырдағы № 38/265-VI шешімі. Шығыс Қазақстан облысының Әділет департаментінде 2019 жылғы 11 маусымда № 6008 болып тіркелді. Күші жойылды - Шығыс Қазақстан облысы Семей қаласы мәслихатының 2022 жылғы 29 шілдедегі № 27/215-VII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29.07.2022 </w:t>
      </w:r>
      <w:r>
        <w:rPr>
          <w:rFonts w:ascii="Times New Roman"/>
          <w:b w:val="false"/>
          <w:i w:val="false"/>
          <w:color w:val="ff0000"/>
          <w:sz w:val="28"/>
        </w:rPr>
        <w:t>№ 27/215-VII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Энергетика министрінің 2016 жылғы 1 қыркүйектегі № 404 "Тұрмыстық қатты қалдықтарды жинауға, әкетуге, кәдеге жаратуға, қайта өңдеуге және көмуге арналған тарифті есептеу әдістемесін бекіту туралы" (Нормативтік құқықтық актілерді мемлекеттік тіркеу тізілімінде № 14285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бойынша тұрмыстық қатты қалдықтарды жинау, әкетуге, қайта өңдеуге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қаласының мәслихатының келесі шешімдерінің күші жойылсын деп танылсын: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Семей қаласы мәслихатының 2015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38/211-V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бойынша қатты тұрмыстық қалдықтарды жинау, шығару және көмуге арналған тарифтерді бекіту туралы" (Нормативтік құқықтық актілерді мемлекеттік тіркеу тізілімінде № 3862 болып тіркелген, 2015 жылғы 21 сәуірде № 31 "Семей таңы", "Вести Семей" газеттерінде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Семей қаласы мәслихатының 2015 жылғы 18 наурыздағы № 38/211-V 2016 жылғы 5 қазандағы </w:t>
      </w:r>
      <w:r>
        <w:rPr>
          <w:rFonts w:ascii="Times New Roman"/>
          <w:b w:val="false"/>
          <w:i w:val="false"/>
          <w:color w:val="000000"/>
          <w:sz w:val="28"/>
        </w:rPr>
        <w:t>№ 6/49-VI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бойынша қатты тұрмыстық қалдықтарды жинау, шығару, өңдеу және көмуге арналған тарифтерді бекіту туралы" шешіміне өзгеріс енгізу туралы шешімі (Нормативтік құқықтық актілерді мемлекеттік тіркеу Тізілімінде № 4722 болып тіркелген, Қазақстан Республикасы нормативтік құқықтық актілерінің электрондық түрдегі эталондық бақылау банкінде 2016 жылғы 10 қарашада, 2016 жылғы 11 қарашада № 90 "Семей таңы", "Вести Семей" газеттерінде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38/265-VI шешіміне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бойынша тұрмыстық қатты қалдықтарды жинауға, әкетуге, қайта өңдеуге және көмуге арналған тарифтер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жинауға және әкетуге арналған тариф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көмуге арналған тариф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қайта өңдеуге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