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ad88c" w14:textId="33ad8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қаласының ауылдық елді мекендерінде тұратын және жұмыс істейтін мемлекеттік ұйымдардың мамандарына коммуналдық көрсетілетін қызметтерге ақы төлеу және отын сатып алу бойынша әлеуметтік қолдау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 мәслихатының 2019 жылғы 18 маусымдағы № 39/272-VI шешімі. Шығыс Қазақстан облысының Әділет департаментінде 2019 жылғы 24 маусымда № 6033 болып тіркелді. Күші жойылды - Шығыс Қазақстан облысы Семей қаласы мәслихатының 2020 жылғы 29 сәуірдегі № 52/378-VI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Семей қаласы мәслихатының 29.04.2020 </w:t>
      </w:r>
      <w:r>
        <w:rPr>
          <w:rFonts w:ascii="Times New Roman"/>
          <w:b w:val="false"/>
          <w:i w:val="false"/>
          <w:color w:val="ff0000"/>
          <w:sz w:val="28"/>
        </w:rPr>
        <w:t>№ 52/378-VI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 – бабының </w:t>
      </w:r>
      <w:r>
        <w:rPr>
          <w:rFonts w:ascii="Times New Roman"/>
          <w:b w:val="false"/>
          <w:i w:val="false"/>
          <w:color w:val="000000"/>
          <w:sz w:val="28"/>
        </w:rPr>
        <w:t>5 -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 бабының</w:t>
      </w:r>
      <w:r>
        <w:rPr>
          <w:rFonts w:ascii="Times New Roman"/>
          <w:b w:val="false"/>
          <w:i w:val="false"/>
          <w:color w:val="000000"/>
          <w:sz w:val="28"/>
        </w:rPr>
        <w:t xml:space="preserve"> 1 - тармағының 15) тармақшасына сәйкес, Семей қаласының мәслихаты ШЕШІМ ҚАБЫЛДАДЫ:</w:t>
      </w:r>
    </w:p>
    <w:bookmarkEnd w:id="1"/>
    <w:bookmarkStart w:name="z8" w:id="2"/>
    <w:p>
      <w:pPr>
        <w:spacing w:after="0"/>
        <w:ind w:left="0"/>
        <w:jc w:val="both"/>
      </w:pPr>
      <w:r>
        <w:rPr>
          <w:rFonts w:ascii="Times New Roman"/>
          <w:b w:val="false"/>
          <w:i w:val="false"/>
          <w:color w:val="000000"/>
          <w:sz w:val="28"/>
        </w:rPr>
        <w:t>
      1. Семей қаласының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көрсетілетін коммуналдық қызметтерге ақы төлеу және отын сатып алуға, бюджет қаражаты есебінен 11,733 айлық есептік көрсеткіш мөлшерінде 31104 (отыз бір мың жүз төрт)  теңге мөлшерінде көрсетіледі.</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Шығыс Қазақстан облысы Семей қаласы мәслихатының 03.03.2020 </w:t>
      </w:r>
      <w:r>
        <w:rPr>
          <w:rFonts w:ascii="Times New Roman"/>
          <w:b w:val="false"/>
          <w:i w:val="false"/>
          <w:color w:val="000000"/>
          <w:sz w:val="28"/>
        </w:rPr>
        <w:t>№ 49/337-VI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2. Коммуналдық көрсетілетін қызметтерге ақы төлеу және отын сатып алу бойынша әлеуметтік қолдау көрсетудің (одан әрі - әлеуметтік қолдау) келесі тәртібі белгіленсін:</w:t>
      </w:r>
    </w:p>
    <w:bookmarkEnd w:id="3"/>
    <w:bookmarkStart w:name="z10" w:id="4"/>
    <w:p>
      <w:pPr>
        <w:spacing w:after="0"/>
        <w:ind w:left="0"/>
        <w:jc w:val="both"/>
      </w:pPr>
      <w:r>
        <w:rPr>
          <w:rFonts w:ascii="Times New Roman"/>
          <w:b w:val="false"/>
          <w:i w:val="false"/>
          <w:color w:val="000000"/>
          <w:sz w:val="28"/>
        </w:rPr>
        <w:t>
      1) әлеуметтік қолдауды тағайындауды уәкілетті орган – "ШҚО Семей қаласының жұмыспен қамту, әлеуметтік бағдарламалар және азаматтық хал актілерін тіркеу бөлімі" мемлекеттік мекемесі (одан әрі – көрсетілетін қызметті беруші) жүзеге асырады;</w:t>
      </w:r>
    </w:p>
    <w:bookmarkEnd w:id="4"/>
    <w:bookmarkStart w:name="z11" w:id="5"/>
    <w:p>
      <w:pPr>
        <w:spacing w:after="0"/>
        <w:ind w:left="0"/>
        <w:jc w:val="both"/>
      </w:pPr>
      <w:r>
        <w:rPr>
          <w:rFonts w:ascii="Times New Roman"/>
          <w:b w:val="false"/>
          <w:i w:val="false"/>
          <w:color w:val="000000"/>
          <w:sz w:val="28"/>
        </w:rPr>
        <w:t xml:space="preserve">
      2) жеке тұлға (немесе нотариат куәландырған сенімхат бойынша оның өкілі) әлеуметтік қолдауды алу үшін "Азаматтарға арналған үкімет" мемлекеттік корпорациясы" коммерциялық емес акционерлік қоғамға, қызмет берушіге немесе ауылдық округ әкіміне еркін нысанда жазылған өтінішпен жүгінеді және Қазақстан Республикасы Денсаулық сақтау және әлеуметтік даму министрінің 2015 жылғы 28 сәуірдегі № 279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елді мекендерде тұратын және жұмыс істейтін әлеуметтік сала мамандарына отын сатып алу бойынша әлеуметтік көмек тағайындау" мемлекеттік көрсетілетін қызмет стандартына сәйкес құжаттардың тізімін ұсынады;</w:t>
      </w:r>
    </w:p>
    <w:bookmarkEnd w:id="5"/>
    <w:bookmarkStart w:name="z16" w:id="6"/>
    <w:p>
      <w:pPr>
        <w:spacing w:after="0"/>
        <w:ind w:left="0"/>
        <w:jc w:val="both"/>
      </w:pPr>
      <w:r>
        <w:rPr>
          <w:rFonts w:ascii="Times New Roman"/>
          <w:b w:val="false"/>
          <w:i w:val="false"/>
          <w:color w:val="000000"/>
          <w:sz w:val="28"/>
        </w:rPr>
        <w:t>
      3) Мемлекеттік корпорацияға, көрсетілетін қызметті берушіге жүгінген кезде әлеуметтік қолдауды тағайындау туралы шешімді немесе бас тарту туралы дәлелді жауапты қызметті беруші құжаттардың топтамасын тіркеген сәттен бастап 10 (он) жұмыс күні ішінде қабылдайды, Мемлекеттік корпорацияға жүгінген кезде қабылдау күні мемлекеттік қызметті көрсету мерзіміне кірмейді;</w:t>
      </w:r>
    </w:p>
    <w:bookmarkEnd w:id="6"/>
    <w:bookmarkStart w:name="z17" w:id="7"/>
    <w:p>
      <w:pPr>
        <w:spacing w:after="0"/>
        <w:ind w:left="0"/>
        <w:jc w:val="both"/>
      </w:pPr>
      <w:r>
        <w:rPr>
          <w:rFonts w:ascii="Times New Roman"/>
          <w:b w:val="false"/>
          <w:i w:val="false"/>
          <w:color w:val="000000"/>
          <w:sz w:val="28"/>
        </w:rPr>
        <w:t>
      4) әлеуметтік қолдауды тағайындаудан бас тартуға:</w:t>
      </w:r>
    </w:p>
    <w:bookmarkEnd w:id="7"/>
    <w:bookmarkStart w:name="z18" w:id="8"/>
    <w:p>
      <w:pPr>
        <w:spacing w:after="0"/>
        <w:ind w:left="0"/>
        <w:jc w:val="both"/>
      </w:pPr>
      <w:r>
        <w:rPr>
          <w:rFonts w:ascii="Times New Roman"/>
          <w:b w:val="false"/>
          <w:i w:val="false"/>
          <w:color w:val="000000"/>
          <w:sz w:val="28"/>
        </w:rPr>
        <w:t>
      көрсетілетін қызметті алушы осы тармақтың 2) тармақшасында көрсетілген тізбеге сәйкес құжаттардың толық емес топтамасын және (немесе) қолданылу мерзімі өткен құжаттарды ұсынуы;</w:t>
      </w:r>
    </w:p>
    <w:bookmarkEnd w:id="8"/>
    <w:bookmarkStart w:name="z19" w:id="9"/>
    <w:p>
      <w:pPr>
        <w:spacing w:after="0"/>
        <w:ind w:left="0"/>
        <w:jc w:val="both"/>
      </w:pPr>
      <w:r>
        <w:rPr>
          <w:rFonts w:ascii="Times New Roman"/>
          <w:b w:val="false"/>
          <w:i w:val="false"/>
          <w:color w:val="000000"/>
          <w:sz w:val="28"/>
        </w:rPr>
        <w:t>
      өтініш беруші берген мәліметтердің жалған болуы немесе берілген құжаттардың сәйкес келмеуі;</w:t>
      </w:r>
    </w:p>
    <w:bookmarkEnd w:id="9"/>
    <w:bookmarkStart w:name="z20" w:id="10"/>
    <w:p>
      <w:pPr>
        <w:spacing w:after="0"/>
        <w:ind w:left="0"/>
        <w:jc w:val="both"/>
      </w:pPr>
      <w:r>
        <w:rPr>
          <w:rFonts w:ascii="Times New Roman"/>
          <w:b w:val="false"/>
          <w:i w:val="false"/>
          <w:color w:val="000000"/>
          <w:sz w:val="28"/>
        </w:rPr>
        <w:t>
      Семей қаласынан тыс ауылды жерде тұруы;</w:t>
      </w:r>
    </w:p>
    <w:bookmarkEnd w:id="10"/>
    <w:bookmarkStart w:name="z21" w:id="11"/>
    <w:p>
      <w:pPr>
        <w:spacing w:after="0"/>
        <w:ind w:left="0"/>
        <w:jc w:val="both"/>
      </w:pPr>
      <w:r>
        <w:rPr>
          <w:rFonts w:ascii="Times New Roman"/>
          <w:b w:val="false"/>
          <w:i w:val="false"/>
          <w:color w:val="000000"/>
          <w:sz w:val="28"/>
        </w:rPr>
        <w:t>
      лауазымдарды біріктірген кезде негізгі жұмыс орны бойынша әлеуметтік қолдау алушының лауазымы әлеуметтік қолдауға құқық беретін лауазымдар тізіліміне сәйкес келмеуі;</w:t>
      </w:r>
    </w:p>
    <w:bookmarkEnd w:id="11"/>
    <w:bookmarkStart w:name="z22" w:id="12"/>
    <w:p>
      <w:pPr>
        <w:spacing w:after="0"/>
        <w:ind w:left="0"/>
        <w:jc w:val="both"/>
      </w:pPr>
      <w:r>
        <w:rPr>
          <w:rFonts w:ascii="Times New Roman"/>
          <w:b w:val="false"/>
          <w:i w:val="false"/>
          <w:color w:val="000000"/>
          <w:sz w:val="28"/>
        </w:rPr>
        <w:t>
      ағымдағы жылы әлеуметтік қолдау тағайындалған жағдайда жыл ішінде екінші рет жүгінуі негіз болады.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Шығыс Қазақстан облысы Семей қаласы мәслихатының 03.03.2020 </w:t>
      </w:r>
      <w:r>
        <w:rPr>
          <w:rFonts w:ascii="Times New Roman"/>
          <w:b w:val="false"/>
          <w:i w:val="false"/>
          <w:color w:val="000000"/>
          <w:sz w:val="28"/>
        </w:rPr>
        <w:t>№ 49/337-VI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 w:id="1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Хазипов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Ақжалов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