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c5fc" w14:textId="910c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2019-2021 жылдарға арналған бюджеті туралы" Семей қаласы мәслихатының 2018 жылғы 21 желтоқсандағы № 32/212-VI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29 тамыздағы № 41/278-VI шешімі. Шығыс Қазақстан облысының Әділет департаментінде 2019 жылғы 6 қыркүйекте № 6140 болып тіркелді. Күші жойылды - Шығыс Қазақстан облысы Семей қаласы мәслихатының 2019 жылғы 23 желтоқсандағы № 47/310-VI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23.12.2019 № 47/310-VI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2019-2021 жылдарға арналған бюджеті туралы" Семей қаласы мәслихатының 2018 жылғы 21 желтоқсандағы № 32/212-VI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5-2-199 болып тіркелген, 2019 жылғы 14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"2019-2021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58 301 560,8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18 294 655,7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90 046,9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1 529 181,4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38 387 676,8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60 090 547,5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1 011 724,0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1 018 938,0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7 214,0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-290 500,0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290 500,0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-2 510 210,7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2 510 210,7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3 350 496,0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1 357 214,0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516 928,7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Арғынбекова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41/278-VI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32/212-VI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2019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58 301 560,8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18 294 655,7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8 098 257,1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8 098 257,1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6 380 233,4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6 380 233,4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3 092 522,7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1 796 398,0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203 426,0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1 089 478,0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545 095,9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159 650,3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291 347,6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90 046,9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1 529 181,4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1 223 181,4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1 223 181,4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38 387 676,8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38 387 676,8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38 387 676,8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7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60 090 547,5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918 653,1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599 662,6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406 770,6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371 050,6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299 812,9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132 499,9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130 793,9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161 222,7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17 747 862,3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1 647 915,2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1 647 915,2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756 443,5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891 471,7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14 273 670,6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14 097 639,5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13 348 420,5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749 219,0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1 557 030,5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1 557 030,5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721 636,0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579 680,5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4 353 031,6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2 019 181,6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1 983 540,0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1 983 540,0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2 155 502,0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2 155 502,0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697 631,3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113 646,2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251 773,5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11 360 099,0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6 345 050,7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6 110 379,6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3 484 720,2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2 101 955,9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523 703,5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234 671,1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148 001,7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13 359,1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2 877 699,4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2 783 663,4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177 496,8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2 407 160,6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2 137 348,9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2 135 749,9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188 614,6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259 491,2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1 682 624,2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18 905 646,5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18 173 195,0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18 022 442,0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18 022 442,0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187 990,5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172 909,5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1 580 256,8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1 580 256,8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1 543 438,8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1 543 438,8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327 536,8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92 979,8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92 979,8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193 662,2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193 662,2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99 361,9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98 879,9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94 300,3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3 123 436,7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3 047 602,6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3 038 686,6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2 999 405,7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75 834,1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75 834,1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73 935,1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586 529,0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541 315,0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1 011 724,0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-2 510 210,7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2 510 210,7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3 350 496,0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516 928,7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41/278-VI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32/212-VI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бюджеттегі ауылдық округтер мен кенттердің бюджеттік бағдарламалары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4"/>
        <w:gridCol w:w="1863"/>
        <w:gridCol w:w="3063"/>
        <w:gridCol w:w="1576"/>
        <w:gridCol w:w="2958"/>
        <w:gridCol w:w="165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 Қаладағы аудан, аудандық маңызы бар қаланың, кент, ауыл, ауылдық округ әкімінің аппараты 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мекендердегі көшелерді жарықтандыру"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17 546,0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26 308,0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23 782,0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22 413,0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19 233,0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16 610,0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20 258,0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18 195,0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Қараөлең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25 081,0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22 114,0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21 356,0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19 474,0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176 901,0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155 488,0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