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0f04" w14:textId="4e20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"Семей қаласының 2019-2021 жылдарға арналған бюджеті туралы" Семей қаласы мәслихатының 2018 жылғы 21 желтоқсандағы № 32/212-VI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4 қазандағы № 43/288-VI шешімі. Шығыс Қазақстан облысының Әділет департаментінде 2019 жылғы 15 қазанда № 6204 болып тіркелді. Күші жойылды - Шығыс Қазақстан облысы Семей қаласы мәслихатының 2019 жылғы 23 желтоқсандағы № 47/310-VI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23.12.2019 № 47/310-VI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"Семей қаласының 2019-2021 жылдарға арналған бюджеті туралы" Семей қаласы мәслихатының 2018 жылғы 21 желтоқсандағы № 32/212-VI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5-2-199 болып тіркелген, 2019 жылғы 14 қаңтарда Қазақстан Республикасы нормативтік құқықтық актілерінің эталондық бақылау банкінде электронды түрде жарияланған)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"2019-2021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59 968 806,8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18 427 155,7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111 246,9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2 532 481,4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38 897 922,8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60 757 793,5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1 054 242,0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1 061 456,0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7 214,0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-290 500,0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290 500,0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-1 552 728,7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1 552 728,7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3 393 014,0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2 357 214,0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516 928,7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 Б. Ақжалов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4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43/288-VI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32/212-VI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2019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59 968 806,8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18 427 155,7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8 133 957,1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8 133 957,1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6 471 733,4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6 471 733,4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3 092 522,7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1 796 398,0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203 426,0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1 089 478,0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550 395,9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159 650,3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296 647,6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111 246,9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73 367,0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тұлғаларға қатысу үлесіне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44 598,0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25 285,0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34 046,0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2 532 481,4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2 223 181,4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2 223 181,4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309 300,0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38 897 922,8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38 897 922,8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38 897 922,8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7"/>
        <w:gridCol w:w="3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60 757 793,5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923 854,0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604 863,5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407 922,6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372 202,6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169 310,9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299 812,9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132 499,9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130 793,9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161 222,7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75 615,9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75 615,9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75 615,9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75 615,9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17 838 208,7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1 671 874,2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1 671 874,2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780 402,5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891 471,7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14 335 894,0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14 159 862,9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13 423 918,9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735 944,0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269 246,0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1 561 194,5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1 561 194,5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738 426,0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579 680,5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4 353 559,6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2 103 323,8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38 979,6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2 064 344,2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2 064 344,2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2 050 904,0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2 050 904,0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641 414,3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428 777,0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113 646,2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251 773,5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199 331,8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199 331,8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161 388,8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11 953 367,7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6 508 616,0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6 274 467,7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3 494 528,8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2 056 463,4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723 475,5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234 148,3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147 478,9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13 359,1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3 292 373,8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3 198 337,8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177 496,8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2 789 651,0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2 152 377,9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2 150 778,9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198 643,6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259 491,2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1 687 624,2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18 892 900,5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292 012,0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292 012,0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292 012,0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18 158 999,0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67 733,0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18 003 965,0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18 003 965,0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186 838,5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171 757,5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1 580 098,0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1 580 098,0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1 543 438,8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1 543 438,8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328 345,7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228 926,0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93 788,7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93 788,7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64 763,2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8 966,5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197 806,2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197 806,2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103 023,9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94 300,3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3 123 596,7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3 047 762,6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3 038 846,6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2 999 405,7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75 834,1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75 834,1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73 935,1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568 531,0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354 636,0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167 681,0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806 661,1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648 246,0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1 054 242,0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1 061 456,0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1 042 518,0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-290 500,0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-1 552 728,7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1 552 728,7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3 393 014,0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2 357 214,0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516 928,7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4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43/288-VI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32/212-VI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бюджеттегі ауылдық округтер мен кенттердің бюджеттік бағдарламалары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4"/>
        <w:gridCol w:w="1863"/>
        <w:gridCol w:w="3063"/>
        <w:gridCol w:w="1576"/>
        <w:gridCol w:w="2958"/>
        <w:gridCol w:w="1653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 Қаладағы аудан, аудандық маңызы бар қаланың, кент, ауыл, ауылдық округ әкімінің аппараты "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мекендердегі көшелерді жарықтандыру"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"Мемлекеттік органның күрделі шығыстары"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Абралы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17 546,0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15 089,0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26 308,0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23 782,0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25 337,9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22 890,9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19 233,0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16 610,0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25 264,0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20 258,0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Жиенәлі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18 195,0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25 081,0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22 114,0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21 356,0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19 474,0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179 825,9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158 412,9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