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a78a" w14:textId="838a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2019-2021 жылдарға арналған бюджеті туралы" Семей қаласы мәслихатының 2018 жылғы 21 желтоқсандағы № 32/212-VI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22 қарашадағы № 45/292-VI шешімі. Шығыс Қазақстан облысының Әділет департаментінде 2019 жылғы 27 қарашада № 6312 болып тіркелді. Күші жойылды - Шығыс Қазақстан облысы Семей қаласы мәслихатының 2019 жылғы 23 желтоқсандағы № 47/310-VI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23.12.2019 № 47/310-VI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облыстық бюджет туралы" Шығыс Қазақстан облыстық мәслихатының 2018 жылғы 13 желтоқсандағы № 25/280-VІ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2019 жылғы 5 қарашадағы № 34/366-VI (нормативтік құқықтық актілердің мемлекеттік тіркеудің Тізілімінде № 6272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2019-2021 жылдарға арналған бюджеті туралы" Семей қаласы мәслихатының 2018 жылғы 21 желтоқсандағы № 32/212-VI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5-2-199 болып тіркелген, 2019 жылғы 14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61 002 767,0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18 328 201,3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116 959,8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2 724 489,3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39 833 116,6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62 876 253,7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1 054 242,0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1 061 456,0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7 214,0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-2 927 728,7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2 927 728,7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4 768 014,0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2 357 214,0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516 928,7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жергілікті атқарушы органының резерві 334 782,4 мың теңге сомасында бекітілсін.";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 Б. Ақжалов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45/292-VI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61 002 767,0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18 328 201,3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3 001 016,5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1 748 879,6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1 067 890,2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565 945,9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163 430,3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305 987,6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116 959,8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70 062,5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2 724 489,3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62 876 253,7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908 380,9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596 951,9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403 027,6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368 509,6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166 387,3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297 616,3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130 571,3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129 250,9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160 722,7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95 151,5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17 475 863,4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863 513,5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939 650,7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13 832 116,7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13 656 085,6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12 920 141,6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555 625,5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4 586 385,7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2 382 646,9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605 900,3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112 600,2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250 683,5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149 674,8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14 000 647,6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7 932 974,6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7 726 081,7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4 771 732,3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2 225 699,9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728 649,5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206 892,9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126 021,5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57 243,2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4 040 001,1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171 936,9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3 867 964,2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177 496,8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3 464 327,2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2 027 671,9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2 026 103,9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189 242,1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283 435,8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1 548 406,1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18 939 876,8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18 209 332,3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308 477,5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186 767,5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171 686,5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321 068,1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110 394,8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94 255,3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3 061 588,6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2 977 048,5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2 971 182,5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2 931 741,6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353 679,5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334 782,4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1 061 456,0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-2 927 728,7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2 927 728,7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4 768 014,0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45/292-VI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бюджеттегі ауылдық округтер мен кенттердің  бюджеттік бағдарламалары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05"/>
        <w:gridCol w:w="1895"/>
        <w:gridCol w:w="3117"/>
        <w:gridCol w:w="1604"/>
        <w:gridCol w:w="3009"/>
        <w:gridCol w:w="1682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қаланың, кент, ауыл, ауылдық округ әкімінің аппараты "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мекендердегі көшелерді жарықтандыру"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24 151,9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21 954,9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24 246,0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22 002,0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18 661,0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173 821,3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