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6ad1f" w14:textId="fb6ad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Семей қаласы мәслихатының 2018 жылғы 29 желтоқсандағы № 33/221-VI "Новобаженово ауылдық округінің 2019-2021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2019 жылғы 6 желтоқсандағы № 46/303-VI шешімі. Шығыс Қазақстан облысының Әділет департаментінде 2019 жылғы 24 желтоқсанда № 6434 болып тіркелді. Күші жойылды - Шығыс Қазақстан облысы Семей қаласы мәслихатының 2019 жылғы 30 желтоқсандағы № 48/327-VI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Семей қаласы мәслихатының 30.12.2019 </w:t>
      </w:r>
      <w:r>
        <w:rPr>
          <w:rFonts w:ascii="Times New Roman"/>
          <w:b w:val="false"/>
          <w:i w:val="false"/>
          <w:color w:val="ff0000"/>
          <w:sz w:val="28"/>
        </w:rPr>
        <w:t>№ 48/327-VI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Семей қаласы мәслихатының 2019 жылғы 22 қарашадағы № 45/292-VI "Семей қаласы мәслихатының 2018 жылғы 21 желтоқсандағы № 32/212-VI "Семей қаласының 2019-2021 жылдарға арналған бюджеті туралы" шешіміне өзгерістер енгізу туралы" (нормативтік құқықтық актілерді мемлекеттік тіркеудің тізілімінде № 6312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мәслихаты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Семей қаласы мәслихатының 2018 жылғы 29 желтоқсандағы № 33/221-VI "Новобаженово ауылдық округінің 2019-2021 жылдарға арналған бюджеті туралы" (нормативтік құқықтық актілерді мемлекеттік тіркеу Тізілімінде № 5-2-202 болып тіркелген, 2019 жылғы 29 қаңтарда Қазақстан Республикасы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"Новобаженово ауылдық округінің 2019-2021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41 987,0 мың теңге: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3 317,0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183,0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38 487,0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44 392,9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-2 405,9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2 405,9 мың теңге: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2 405,9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2019 жылдың 1 қаңтарынан бастап қолданысқа енгізіледі. 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Қайрамбаев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46/303-VI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шешiмге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33/221-VI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Новобаженово ауылдық округінің 2019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44 392,9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26 236,9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26 236,9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26 236,9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24 696,9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-2 405,9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