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c0de0e" w14:textId="ac0de0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Шульбинск кентінің 2020-2022 жылдарға арналған бюджеті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Семей қаласы мәслихатының 2019 жылғы 30 желтоқсандағы № 48/331-VI шешімі. Шығыс Қазақстан облысының Әділет департаментінде 2020 жылғы 22 қаңтарда № 6683 болып тіркелді. Күші жойылды - Шығыс Қазақстан облысы Семей қаласы мәслихатының 2020 жылғы 29 желтоқсандағы № 62/456-VI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Шығыс Қазақстан облысы Семей қаласы мәслихатының 29.12.2020 № 62/456-VI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ЗҚАИ-ның ескертпесі.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Құжаттың мәтінінде түпнұсқаның пунктуациясы мен орфографиясы сақталған.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2008 жылғы 4 желтоқсандағы Қазақстан Республикасы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2001 жылғы 23 қаңтардағы "Қазақстан Республикасындағы жергілікті мемлекеттік басқару және өзін-өзі басқару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6 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ның 1-тармағының 1) тармақшасына, Семей қаласы мәслихатының 2019 жылғы 23 желтоқсандағы № 47/310-VІ "Семей қаласының 2020-2022 жылдарға арналған бюджеті туралы" (нормативтік құқықтық актілерді мемлекеттік тіркеу Тізілімінде № 6469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Семей қаласының мәслихаты ШЕШІМ ҚАБЫЛДАДЫ: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Шульбинск кентінің 2020-2022 жылдарға арналған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2020 жылға келесі көлемдерде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37 978,7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9 186,3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6,4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28 786,0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41 270,8 мың теңге;</w:t>
      </w:r>
    </w:p>
    <w:bookmarkStart w:name="z1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 беру – 0,0 мың теңге:</w:t>
      </w:r>
    </w:p>
    <w:bookmarkEnd w:id="2"/>
    <w:bookmarkStart w:name="z1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3"/>
    <w:bookmarkStart w:name="z1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4"/>
    <w:bookmarkStart w:name="z2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–0,0 мың теңге:</w:t>
      </w:r>
    </w:p>
    <w:bookmarkEnd w:id="5"/>
    <w:bookmarkStart w:name="z2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bookmarkEnd w:id="6"/>
    <w:bookmarkStart w:name="z2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0,0 мың теңге;</w:t>
      </w:r>
    </w:p>
    <w:bookmarkEnd w:id="7"/>
    <w:bookmarkStart w:name="z2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-3 292,1 мың теңге;</w:t>
      </w:r>
    </w:p>
    <w:bookmarkEnd w:id="8"/>
    <w:bookmarkStart w:name="z2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3 292,1 мың теңге:</w:t>
      </w:r>
    </w:p>
    <w:bookmarkEnd w:id="9"/>
    <w:bookmarkStart w:name="z2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bookmarkEnd w:id="10"/>
    <w:bookmarkStart w:name="z2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 қаражатының пайдаланылатын қалдықтары – 3 292,1 мың теңге.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Шығыс Қазақстан облысы Семей қаласы мәслихатының 16.11.2020 </w:t>
      </w:r>
      <w:r>
        <w:rPr>
          <w:rFonts w:ascii="Times New Roman"/>
          <w:b w:val="false"/>
          <w:i w:val="false"/>
          <w:color w:val="000000"/>
          <w:sz w:val="28"/>
        </w:rPr>
        <w:t>№ 58/428-VI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Қалалық бюджеттен 2020 жылға берілетін субвенция көлемі 19 110,0 мың теңге сомасында ескерілсін.</w:t>
      </w:r>
    </w:p>
    <w:bookmarkEnd w:id="12"/>
    <w:bookmarkStart w:name="z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Семей қаласы мәслихатының кейбір шешімдерінің </w:t>
      </w:r>
      <w:r>
        <w:rPr>
          <w:rFonts w:ascii="Times New Roman"/>
          <w:b w:val="false"/>
          <w:i w:val="false"/>
          <w:color w:val="000000"/>
          <w:sz w:val="28"/>
        </w:rPr>
        <w:t>4-қосымшаға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күші жойылды деп танылсын. </w:t>
      </w:r>
    </w:p>
    <w:bookmarkEnd w:id="13"/>
    <w:bookmarkStart w:name="z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2020 жылдың 1 қаңтарынан бастап қолданысқа енгізіледі.</w:t>
      </w:r>
    </w:p>
    <w:bookmarkEnd w:id="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Қалалық мәслихат сессиясының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Родионов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Қалалық мәслихаттың 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Акжалов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2019 жылғы 30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48/331-VI шешiмге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Шульбинск кентінің 2020 жылға арналған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Шығыс Қазақстан облысы Семей қаласы мәслихатының 16.11.2020 </w:t>
      </w:r>
      <w:r>
        <w:rPr>
          <w:rFonts w:ascii="Times New Roman"/>
          <w:b w:val="false"/>
          <w:i w:val="false"/>
          <w:color w:val="ff0000"/>
          <w:sz w:val="28"/>
        </w:rPr>
        <w:t>№ 58/428-VI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37 978,7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9 186,3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322,1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322,1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8 864,2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1 352,0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7 402,2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6,4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6,4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6,4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28 786,0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28 786,0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28 786,0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4"/>
        <w:gridCol w:w="769"/>
        <w:gridCol w:w="1622"/>
        <w:gridCol w:w="1622"/>
        <w:gridCol w:w="3765"/>
        <w:gridCol w:w="332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3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41 270,8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31 300,8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31 300,8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31 300,8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31 300,8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9 714,1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9 714,1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9 714,1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9 714,1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255,9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255,9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255,9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255,9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Таза бюджеттік кредит беру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сатып алу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қаржылық активтерді сатудан түсетін түсім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-3 292,1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3 292,1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3 292,1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2019 жылғы 30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48/331-VI шешiмге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Шульбинск кентінің 2021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4"/>
        <w:gridCol w:w="769"/>
        <w:gridCol w:w="1622"/>
        <w:gridCol w:w="1622"/>
        <w:gridCol w:w="1865"/>
        <w:gridCol w:w="1900"/>
        <w:gridCol w:w="332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3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30 589,0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11 504,0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10 104,0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1 406,0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8 584,0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19 085,0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19 085,0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19 085,0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3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30 589,0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22 548,0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22 548,0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22 548,0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22 548,0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8 041,0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8 041,0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8 041,0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8 041,0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Таза бюджеттік кредит беру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сатып алу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қаржылық активтерді сатудан түсетін түсім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2019 жылғы 30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48/331-VI шешiмге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Шульбинск кентінің 2022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4"/>
        <w:gridCol w:w="769"/>
        <w:gridCol w:w="1622"/>
        <w:gridCol w:w="1622"/>
        <w:gridCol w:w="1865"/>
        <w:gridCol w:w="1900"/>
        <w:gridCol w:w="332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3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31 393,0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11 951,0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1 456,0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1 456,0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10 495,0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1 462,0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8 915,0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19 442,0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19 442,0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19 442,0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3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31 393,0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23 226,0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23 226,0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23 226,0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23 226,0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8 167,0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8 167,0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8 167,0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8 167,0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Таза бюджеттік кредит беру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сатып алу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қаржылық активтерді сатудан түсетін түсім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2019 жылғы 30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48/331-VI шешiмге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Семей қаласы мәслихатының күші жойылған кейбір шешімдерінің тізімі</w:t>
      </w:r>
    </w:p>
    <w:bookmarkStart w:name="z1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Семей қаласы мәслихатының 2018 жылғы 29 желтоқсандағы № 33/218-VI "Шульбинск кентінің 2019-2021 жылдарға арналған бюджеті туралы" (нормативтік құқықтық актілерді мемлекеттік тіркеу Тізілімінде № 5-2-205 болып тіркелген, Қазақстан Республикасының нормативтік құқықтық актілерді эталондық бақылау банкінде электрондық түрде 2019 жылғы 28 қаңтарда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5"/>
    <w:bookmarkStart w:name="z1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Семей қаласы мәслихатының 2019 жылғы 22 сәуірдегі № 37/251-VI "Шульбинск кентінің 2019-2021 жылдарға арналған бюджеті туралы" Семей қаласы мәслихатының 2018 жылғы 29 желтоқсандағы № 33/218-VI шешіміне өзгерістер енгізу туралы" (нормативтік құқықтық актілерін мемлекеттік тіркеу Тізілімінде № 5930 болып тіркелген, Қазақстан Республикасының нормативтік құқықтық актілерді эталондық бақылау банкінде электрондық түрде 2019 жылғы 22 мамырда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6"/>
    <w:bookmarkStart w:name="z1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Семей қаласы мәслихатының 2019 жылғы 6 желтоқсандағы № 46/300-VI "Шульбинск кентінің 2019-2021 жылдарға арналған бюджеті туралы" Семей қаласы мәслихатының 2018 жылғы 29 желтоқсандағы № 33/218-VI шешіміне өзгерістер енгізу туралы" (нормативтік құқықтық актілерін мемлекеттік тіркеу Тізілімінде № 6436 болып тіркелген, Қазақстан Республикасының нормативтік құқықтық актілерді эталондық бақылау банкінде электрондық түрде 2019 жылғы 27 желтоқсанда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