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98a65" w14:textId="d598a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Қараөлең ауылдық округінің 2020-2022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2019 жылғы 30 желтоқсандағы № 48/325-VI шешімі. Шығыс Қазақстан облысының Әділет департаментінде 2020 жылғы 22 қаңтарда № 6685 болып тіркелді. Күші жойылды - Шығыс Қазақстан облысы Семей қаласы мәслихатының 2020 жылғы 29 желтоқсандағы № 62/450-VI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29.12.2020 </w:t>
      </w:r>
      <w:r>
        <w:rPr>
          <w:rFonts w:ascii="Times New Roman"/>
          <w:b w:val="false"/>
          <w:i w:val="false"/>
          <w:color w:val="ff0000"/>
          <w:sz w:val="28"/>
        </w:rPr>
        <w:t>№ 62/450-VI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ның 1-тармағының 1) тармақшасына, Семей қаласы мәслихатының 2019 жылғы 23 желтоқсандағы № 47/310-VІ "Семей қаласының 2020-2022 жылдарға арналған бюджеті туралы" (нормативтік құқықтық актілерді мемлекеттік тіркеу Тізілімінде № 6469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Қараөлең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131 262,2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2 979,0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1 448,2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126 835,0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131 262,2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Семей қаласының мәслихатының 16.11.2020 </w:t>
      </w:r>
      <w:r>
        <w:rPr>
          <w:rFonts w:ascii="Times New Roman"/>
          <w:b w:val="false"/>
          <w:i w:val="false"/>
          <w:color w:val="000000"/>
          <w:sz w:val="28"/>
        </w:rPr>
        <w:t>№ 58/422-VI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2020 жылға берілетін субвенция көлемі 23 984,0 мың теңге сомасында ескерілсін.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Родионов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48/325-VI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Қараөлең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Семей қаласының мәслихатының 16.11.2020 </w:t>
      </w:r>
      <w:r>
        <w:rPr>
          <w:rFonts w:ascii="Times New Roman"/>
          <w:b w:val="false"/>
          <w:i w:val="false"/>
          <w:color w:val="ff0000"/>
          <w:sz w:val="28"/>
        </w:rPr>
        <w:t>№ 58/422-VI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2"/>
        <w:gridCol w:w="1090"/>
        <w:gridCol w:w="3109"/>
        <w:gridCol w:w="53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131 262,2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2 925,0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2 848,0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126 835,0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126 835,0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126 835,0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3639"/>
        <w:gridCol w:w="36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131 262,2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73 554,0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1 962,1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1 962,1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1 962,1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1 962,1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2 774,1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2 774,1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2 774,1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2 774,1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48/325-VI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Қараөлең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"/>
        <w:gridCol w:w="1817"/>
        <w:gridCol w:w="1171"/>
        <w:gridCol w:w="3339"/>
        <w:gridCol w:w="48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(мың теңге)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26 788,0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3 999,0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3 042,0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2 962,0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22 789,0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22 789,0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22 789,0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780"/>
        <w:gridCol w:w="1645"/>
        <w:gridCol w:w="1645"/>
        <w:gridCol w:w="3818"/>
        <w:gridCol w:w="32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26 788,0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23 632,0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23 632,0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23 632,0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23 632,0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1 687,0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1 687,0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1 687,0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1 687,0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1 469,0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1 469,0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1 469,0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1 469,0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48/325-VI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Қараөлең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"/>
        <w:gridCol w:w="1817"/>
        <w:gridCol w:w="1171"/>
        <w:gridCol w:w="3339"/>
        <w:gridCol w:w="48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(мың теңге)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27 463,0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4 163,0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1 000,0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1 000,0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3 163,0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3 080,0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23 300,0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23 300,0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23 300,0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780"/>
        <w:gridCol w:w="1645"/>
        <w:gridCol w:w="1645"/>
        <w:gridCol w:w="3818"/>
        <w:gridCol w:w="32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27 463,0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24 150,0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24 150,0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24 150,0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24 150,0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1 771,0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1 771,0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1 771,0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1 771,0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1 542,0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1 542,0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1 542,0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1 542,0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