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2ad1" w14:textId="d072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бойынша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 әкімінің 2019 жылғы 12 маусымдағы № 1 шешімі. Шығыс Қазақстан облысының Әділет департаментінде 2019 жылғы 17 маусымда № 6015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қаласының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 қаласының аумағында сайлау учаскелері құрылсын.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Курчатов қаласы әкімінің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"Курчатов қаласы бойынша сайлау учаскелерінің құрылуы туралы" 2015 жылғы 17 тамыздағы № 9 (нормативтік құқықтық актілерді мемлекеттік тіркеу Тізілімінде 4142 нөмерімен тіркелген, 2015 жылғы 01 қазанда "7 дней" газетінде, 2015 жылғы 15 қыркүйекте "Әділет" ақпараттық-құқықтық жүйесінде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"Курчатов қаласының әкім аппараты" мемлекеттік мекемесі Қазақстан Республикасының заңнамасында белгіленген тәртіпте: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он күнтізбелік күн ішінде Қазақстан Республикасының нормативтік-құқықтық актілерінің Эталондық бықылау банкіне мемлекеттік және орыс тілдерінде қағаз және электрондық түрде оның көшірмелерінің шаруашылық жүргізу құқығындағы "Қазақстан Республикасының Заңнама және құқықтық ақпарат институты" Республикалық мемлекеттік кәсіпорнына жіберілуін;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мемлекеттік тіркелгенінен кейін он күнтізбелік күн ішінде аталған қаулының көшірмесін Қазақстан Республикасының Үкіметі айқындайтын тәртіппен, конкурстық негізінде осындай құқық алған мерзімді баспа басылымдарына ресми жариялауға жолдау;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шешім ресми жарияланғаннан кейін Курчатов қаласы әкімінің интернет-ресурсында орналасуын қамтамасыз етсін.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орындалуына бақылау жасау Курчатов қаласының әкім аппаратының басшысы Н. Т. Қошқарбаевқа жүктелсін.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алғаш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қаласындағы сайлау учаскелері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редакцияда-Абай облысы Курчатов қаласы әкімінің 29.03.2024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150 сайлау учаскесі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"Абай облысы Курчатов қаласының қалалық мәдениет үйі" коммуналдық мемлекеттік қазыналық кәсіпорынның ғимараты, Тәуелсіздік көшесі, 2.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Железнодорожная (толығымен), Самал (толығымен), Құнанбай (толығымен), Курчатов (толығымен), Достық (толығымен), Победы (толығымен), Спортивная (толығымен), Теплоэнергетиков (толығымен), Тәуелсіздік 1Г, 5, 17 көшелері.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151 сайлау учаскесі (жабық сайлау учаскесі)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"Қазақстан Республикасы Ішкі істер министрлігінің Абай облысы полиция департаментінің Курчатов қаласының полиция бөлімі" мемлекеттік мекемесінің ғимараты, Абай көшесі, № 12.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уақытша ұстау изоляторының аумағы.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152 сайлау учаскесі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2 жалпы білім беретін орта мектебі" коммуналдық мемлекеттік мекемесінің ғимараты, Тәуелсіздік көшесі, №10.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15, 17, 19, 20, 22, 24, Алексеенко (толығымен) көшелері.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153 сайлау учаскесі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2 жалпы білім беретін орта мектебі" коммуналдық мемлекеттік мекемесінің ғимараты, Тәуелсіздік көшесі, №10.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26, 27, 28, 30, Иртышская (толығымен), Школьная (толығымен) көшелері.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154 сайлау учаскесі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2 жалпы білім беретін орта мектебі" коммуналдық мемлекеттік мекемесінің ғимараты, Тәуелсіздік көшесі, №10.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Тәуелсіздік 19, 21, 23, 25, 31, Рожанович (толығымен) көшелері.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155 сайлау учаскесі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3 орта мектебі" коммуналдық мемлекеттік мекемесінің ғимараты, Олимпийская көшесі, № 3.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31, Олимпийская 2, 4, 7, 9, 10, 15, 16 көшелері.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156 сайлау учаскесі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3 орта мектебі" коммуналдық мемлекеттік мекемесінің ғимараты, Олимпийская көшесі, № 3.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21, 34, Олимпийская 17, 18, 20, 20А, 21 көшелері.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157 сайлау учаскесі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3 орта мектебі" коммуналдық мемлекеттік мекемесінің ғимараты, Олимпийская көшесі, № 3.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25, 36, Олимпийская 23, 25, 27, 28 көшелері.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158 сайлау учаскесі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Абай облысы білім басқармасының Курчатов қаласы білім бөлімінің "Журавушка" балабақшасы" мемлекеттік коммуналдық қазыналық кәсіпорнының ғимараты, Олимпийская көшесі, № 30.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47, Олимпийская 29, 31, 32, 33, 34, 36, 37, 38, 39 көшелері.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159 сайлау учаскесі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дене шынықтыру және спорт басқармасының "Курчатов қаласының балалар-жасөспірімдер спорт мектебі" коммуналдық мемлекеттік мекемесінің ғимараты, Тәуелсіздік көшесі, № 12.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38, 44, Тәуелсіздік 33, 35, 37 көшелері.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160 сайлау учаскесі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дене шынықтыру және спорт басқармасының "Курчатов қаласының балалар-жасөспірімдер спорт мектебі" коммуналдық мемлекеттік мекемесінің ғимараты, Тәуелсіздік көшесі, № 12.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45, 46, Тәуелсіздік 41, 45, 47, 49, 51 көшелері.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161 сайлау учаскесі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облысы білім басқармасының Курчатов қаласы білім бөлімінің "№ 4 жалпы білім беретін орта мектебі" коммуналдық мемлекеттік мекемесінің ғимараты, Абай көшесі, № 50.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43, 49, 51, Олимпийская 40, Көктем (толығымен), Степная (толығымен) көшелері.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