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898e" w14:textId="0a28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2019 жылғы 18 маусымдағы № 33/250-VI шешімі. Шығыс Қазақстан облысының Әділет департаментінде 2019 жылғы 24 маусымда № 6034 болып тіркелді. Күші жойылды - Абай облысы Курчатов қалалық мәслихатының 2023 жылғы 27 желтоқсандағы № 14/84-VIII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Курчатов қалалық мәслихатының 27.12.2023 </w:t>
      </w:r>
      <w:r>
        <w:rPr>
          <w:rFonts w:ascii="Times New Roman"/>
          <w:b w:val="false"/>
          <w:i w:val="false"/>
          <w:color w:val="ff0000"/>
          <w:sz w:val="28"/>
        </w:rPr>
        <w:t>№ 14/84-VIII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6 -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Заңының 6 -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5-3-126 нөмірімен тіркелген, 2018 жылғы 18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қалалық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w:t>
            </w:r>
            <w:r>
              <w:br/>
            </w:r>
            <w:r>
              <w:rPr>
                <w:rFonts w:ascii="Times New Roman"/>
                <w:b w:val="false"/>
                <w:i w:val="false"/>
                <w:color w:val="000000"/>
                <w:sz w:val="20"/>
              </w:rPr>
              <w:t xml:space="preserve">қалалық мәслихатының </w:t>
            </w:r>
            <w:r>
              <w:br/>
            </w:r>
            <w:r>
              <w:rPr>
                <w:rFonts w:ascii="Times New Roman"/>
                <w:b w:val="false"/>
                <w:i w:val="false"/>
                <w:color w:val="000000"/>
                <w:sz w:val="20"/>
              </w:rPr>
              <w:t xml:space="preserve">2019 жылғы 18 маусымдағы </w:t>
            </w:r>
            <w:r>
              <w:br/>
            </w:r>
            <w:r>
              <w:rPr>
                <w:rFonts w:ascii="Times New Roman"/>
                <w:b w:val="false"/>
                <w:i w:val="false"/>
                <w:color w:val="000000"/>
                <w:sz w:val="20"/>
              </w:rPr>
              <w:t>№ 33/000-VI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w:t>
            </w:r>
            <w:r>
              <w:br/>
            </w:r>
            <w:r>
              <w:rPr>
                <w:rFonts w:ascii="Times New Roman"/>
                <w:b w:val="false"/>
                <w:i w:val="false"/>
                <w:color w:val="000000"/>
                <w:sz w:val="20"/>
              </w:rPr>
              <w:t xml:space="preserve">қалалық мәслихатының </w:t>
            </w:r>
            <w:r>
              <w:br/>
            </w:r>
            <w:r>
              <w:rPr>
                <w:rFonts w:ascii="Times New Roman"/>
                <w:b w:val="false"/>
                <w:i w:val="false"/>
                <w:color w:val="000000"/>
                <w:sz w:val="20"/>
              </w:rPr>
              <w:t xml:space="preserve">2018 жылғы 20 маусымдағы </w:t>
            </w:r>
            <w:r>
              <w:br/>
            </w:r>
            <w:r>
              <w:rPr>
                <w:rFonts w:ascii="Times New Roman"/>
                <w:b w:val="false"/>
                <w:i w:val="false"/>
                <w:color w:val="000000"/>
                <w:sz w:val="20"/>
              </w:rPr>
              <w:t xml:space="preserve">№ 21/169-VI шешімімен </w:t>
            </w:r>
            <w:r>
              <w:br/>
            </w:r>
            <w:r>
              <w:rPr>
                <w:rFonts w:ascii="Times New Roman"/>
                <w:b w:val="false"/>
                <w:i w:val="false"/>
                <w:color w:val="000000"/>
                <w:sz w:val="20"/>
              </w:rPr>
              <w:t>бекітілген</w:t>
            </w:r>
          </w:p>
        </w:tc>
      </w:tr>
    </w:tbl>
    <w:bookmarkStart w:name="z16"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7"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1. Осы Әлеуметтiк көмек көрсетудiң, оның мөлшерлерiн белгiлеудiң және мұқтаж азаматтардың жекелеген санаттарының тiзбесiн айқындаудың қағидаларында (бұдан әрі – Қағидалар) пайдаланылатын негізгі терминдер мен ұғымдар:</w:t>
      </w:r>
    </w:p>
    <w:bookmarkEnd w:id="7"/>
    <w:bookmarkStart w:name="z19"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20"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1"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p>
    <w:bookmarkEnd w:id="10"/>
    <w:bookmarkStart w:name="z22" w:id="11"/>
    <w:p>
      <w:pPr>
        <w:spacing w:after="0"/>
        <w:ind w:left="0"/>
        <w:jc w:val="both"/>
      </w:pPr>
      <w:r>
        <w:rPr>
          <w:rFonts w:ascii="Times New Roman"/>
          <w:b w:val="false"/>
          <w:i w:val="false"/>
          <w:color w:val="000000"/>
          <w:sz w:val="28"/>
        </w:rPr>
        <w:t>
      4) ең төменгі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1"/>
    <w:bookmarkStart w:name="z23"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24"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5" w:id="14"/>
    <w:p>
      <w:pPr>
        <w:spacing w:after="0"/>
        <w:ind w:left="0"/>
        <w:jc w:val="both"/>
      </w:pPr>
      <w:r>
        <w:rPr>
          <w:rFonts w:ascii="Times New Roman"/>
          <w:b w:val="false"/>
          <w:i w:val="false"/>
          <w:color w:val="000000"/>
          <w:sz w:val="28"/>
        </w:rPr>
        <w:t>
      7) уәкілетті орган – "Шығыс Қазақстан облысы Курчатов қаласының жұмыспен қамту және әлеуметтік бағдарламалар бөлімі" мемлекеттік мекемесі;</w:t>
      </w:r>
    </w:p>
    <w:bookmarkEnd w:id="14"/>
    <w:bookmarkStart w:name="z26" w:id="15"/>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bookmarkEnd w:id="15"/>
    <w:bookmarkStart w:name="z27"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 әкімінің шешімімен құрылатын комиссия;</w:t>
      </w:r>
    </w:p>
    <w:bookmarkEnd w:id="16"/>
    <w:bookmarkStart w:name="z28"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9" w:id="18"/>
    <w:p>
      <w:pPr>
        <w:spacing w:after="0"/>
        <w:ind w:left="0"/>
        <w:jc w:val="both"/>
      </w:pPr>
      <w:r>
        <w:rPr>
          <w:rFonts w:ascii="Times New Roman"/>
          <w:b w:val="false"/>
          <w:i w:val="false"/>
          <w:color w:val="000000"/>
          <w:sz w:val="28"/>
        </w:rPr>
        <w:t>
      2. Осы Қағидалардың мақсаттары үшін әлеуметтік көмек ретінде Курчатов қаласының жергілікті атқарушы органы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30" w:id="19"/>
    <w:p>
      <w:pPr>
        <w:spacing w:after="0"/>
        <w:ind w:left="0"/>
        <w:jc w:val="both"/>
      </w:pPr>
      <w:r>
        <w:rPr>
          <w:rFonts w:ascii="Times New Roman"/>
          <w:b w:val="false"/>
          <w:i w:val="false"/>
          <w:color w:val="000000"/>
          <w:sz w:val="28"/>
        </w:rPr>
        <w:t>
      3. Осы Қағидалар Курчатов қаласының аумағында тіркелген тұлғаларға таралады.</w:t>
      </w:r>
    </w:p>
    <w:bookmarkEnd w:id="19"/>
    <w:bookmarkStart w:name="z31" w:id="20"/>
    <w:p>
      <w:pPr>
        <w:spacing w:after="0"/>
        <w:ind w:left="0"/>
        <w:jc w:val="both"/>
      </w:pPr>
      <w:r>
        <w:rPr>
          <w:rFonts w:ascii="Times New Roman"/>
          <w:b w:val="false"/>
          <w:i w:val="false"/>
          <w:color w:val="000000"/>
          <w:sz w:val="28"/>
        </w:rPr>
        <w:t>
      4. Әлеуметтік көмек қаржылық жылға бір рет және (немесе) мерзімді көрсетіледі.</w:t>
      </w:r>
    </w:p>
    <w:bookmarkEnd w:id="20"/>
    <w:bookmarkStart w:name="z32" w:id="21"/>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ережелердің негізінде жүзеге асырады.</w:t>
      </w:r>
    </w:p>
    <w:bookmarkEnd w:id="21"/>
    <w:bookmarkStart w:name="z33" w:id="22"/>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2"/>
    <w:bookmarkStart w:name="z34" w:id="23"/>
    <w:p>
      <w:pPr>
        <w:spacing w:after="0"/>
        <w:ind w:left="0"/>
        <w:jc w:val="both"/>
      </w:pPr>
      <w:r>
        <w:rPr>
          <w:rFonts w:ascii="Times New Roman"/>
          <w:b w:val="false"/>
          <w:i w:val="false"/>
          <w:color w:val="000000"/>
          <w:sz w:val="28"/>
        </w:rPr>
        <w:t>
      6.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Курчатов қалалық әкімдігімен белгіленеді және Курчатов қалалық мәслихатының шешімімен бекітіледі.</w:t>
      </w:r>
    </w:p>
    <w:bookmarkEnd w:id="23"/>
    <w:bookmarkStart w:name="z35" w:id="24"/>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4"/>
    <w:bookmarkStart w:name="z36" w:id="2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5"/>
    <w:bookmarkStart w:name="z37" w:id="2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w:t>
      </w:r>
    </w:p>
    <w:bookmarkEnd w:id="26"/>
    <w:bookmarkStart w:name="z38" w:id="27"/>
    <w:p>
      <w:pPr>
        <w:spacing w:after="0"/>
        <w:ind w:left="0"/>
        <w:jc w:val="both"/>
      </w:pPr>
      <w:r>
        <w:rPr>
          <w:rFonts w:ascii="Times New Roman"/>
          <w:b w:val="false"/>
          <w:i w:val="false"/>
          <w:color w:val="000000"/>
          <w:sz w:val="28"/>
        </w:rPr>
        <w:t>
      3) жан басына шаққандағы орташа табысы белгіленген шектен аспайтын өтініш жасалған тоқсанның алдындағы тоқсандағы адамдар (отбасылар) табысы;</w:t>
      </w:r>
    </w:p>
    <w:bookmarkEnd w:id="27"/>
    <w:bookmarkStart w:name="z39" w:id="28"/>
    <w:p>
      <w:pPr>
        <w:spacing w:after="0"/>
        <w:ind w:left="0"/>
        <w:jc w:val="both"/>
      </w:pPr>
      <w:r>
        <w:rPr>
          <w:rFonts w:ascii="Times New Roman"/>
          <w:b w:val="false"/>
          <w:i w:val="false"/>
          <w:color w:val="000000"/>
          <w:sz w:val="28"/>
        </w:rPr>
        <w:t>
      4) көпбалалық және/немесе отбасында қаланың мектепке дейінгі ұйымдарына баратын ерекше білімді қажет ететін балалардың болуы негіздеме болып табылады.</w:t>
      </w:r>
    </w:p>
    <w:bookmarkEnd w:id="28"/>
    <w:bookmarkStart w:name="z40" w:id="29"/>
    <w:p>
      <w:pPr>
        <w:spacing w:after="0"/>
        <w:ind w:left="0"/>
        <w:jc w:val="both"/>
      </w:pPr>
      <w:r>
        <w:rPr>
          <w:rFonts w:ascii="Times New Roman"/>
          <w:b w:val="false"/>
          <w:i w:val="false"/>
          <w:color w:val="000000"/>
          <w:sz w:val="28"/>
        </w:rPr>
        <w:t>
      7. Әлеуметтік көмек алушылар санатының тізбесі:</w:t>
      </w:r>
    </w:p>
    <w:bookmarkEnd w:id="29"/>
    <w:bookmarkStart w:name="z41" w:id="30"/>
    <w:p>
      <w:pPr>
        <w:spacing w:after="0"/>
        <w:ind w:left="0"/>
        <w:jc w:val="both"/>
      </w:pPr>
      <w:r>
        <w:rPr>
          <w:rFonts w:ascii="Times New Roman"/>
          <w:b w:val="false"/>
          <w:i w:val="false"/>
          <w:color w:val="000000"/>
          <w:sz w:val="28"/>
        </w:rPr>
        <w:t>
      1) жетім балалар және ата-аналарының қамқорлығынсыз қалған балалар;</w:t>
      </w:r>
    </w:p>
    <w:bookmarkEnd w:id="30"/>
    <w:bookmarkStart w:name="z42" w:id="31"/>
    <w:p>
      <w:pPr>
        <w:spacing w:after="0"/>
        <w:ind w:left="0"/>
        <w:jc w:val="both"/>
      </w:pPr>
      <w:r>
        <w:rPr>
          <w:rFonts w:ascii="Times New Roman"/>
          <w:b w:val="false"/>
          <w:i w:val="false"/>
          <w:color w:val="000000"/>
          <w:sz w:val="28"/>
        </w:rPr>
        <w:t>
      2) қадағалаусыз қалған, оның ішінде девианттық мінез-құлықты кәмелетке толмағандар;</w:t>
      </w:r>
    </w:p>
    <w:bookmarkEnd w:id="31"/>
    <w:bookmarkStart w:name="z43" w:id="32"/>
    <w:p>
      <w:pPr>
        <w:spacing w:after="0"/>
        <w:ind w:left="0"/>
        <w:jc w:val="both"/>
      </w:pPr>
      <w:r>
        <w:rPr>
          <w:rFonts w:ascii="Times New Roman"/>
          <w:b w:val="false"/>
          <w:i w:val="false"/>
          <w:color w:val="000000"/>
          <w:sz w:val="28"/>
        </w:rPr>
        <w:t>
      3) кәмелетке толмағандардың ерекше режимде ұстайтын білім беру ұйымдарында болуы</w:t>
      </w:r>
    </w:p>
    <w:bookmarkEnd w:id="32"/>
    <w:bookmarkStart w:name="z44" w:id="33"/>
    <w:p>
      <w:pPr>
        <w:spacing w:after="0"/>
        <w:ind w:left="0"/>
        <w:jc w:val="both"/>
      </w:pPr>
      <w:r>
        <w:rPr>
          <w:rFonts w:ascii="Times New Roman"/>
          <w:b w:val="false"/>
          <w:i w:val="false"/>
          <w:color w:val="000000"/>
          <w:sz w:val="28"/>
        </w:rPr>
        <w:t>
      4) туғаннан үш жасқа дейінгі бастапқы психофизикалық дамуы мүмкіндіктері шектелген балалар;</w:t>
      </w:r>
    </w:p>
    <w:bookmarkEnd w:id="33"/>
    <w:bookmarkStart w:name="z45" w:id="34"/>
    <w:p>
      <w:pPr>
        <w:spacing w:after="0"/>
        <w:ind w:left="0"/>
        <w:jc w:val="both"/>
      </w:pPr>
      <w:r>
        <w:rPr>
          <w:rFonts w:ascii="Times New Roman"/>
          <w:b w:val="false"/>
          <w:i w:val="false"/>
          <w:color w:val="000000"/>
          <w:sz w:val="28"/>
        </w:rPr>
        <w:t>
      5) дене және (немесе) ақыл-ой мүмкіндіктерімен байланысты организм функцияларының тұрақты бұзылуы бар адамдар;</w:t>
      </w:r>
    </w:p>
    <w:bookmarkEnd w:id="34"/>
    <w:bookmarkStart w:name="z46" w:id="35"/>
    <w:p>
      <w:pPr>
        <w:spacing w:after="0"/>
        <w:ind w:left="0"/>
        <w:jc w:val="both"/>
      </w:pPr>
      <w:r>
        <w:rPr>
          <w:rFonts w:ascii="Times New Roman"/>
          <w:b w:val="false"/>
          <w:i w:val="false"/>
          <w:color w:val="000000"/>
          <w:sz w:val="28"/>
        </w:rPr>
        <w:t>
      6) әлеуметтік мәні бар аурулары және айналасындағыларға қауіп төндіретін аурулары бар адамдар;</w:t>
      </w:r>
    </w:p>
    <w:bookmarkEnd w:id="35"/>
    <w:bookmarkStart w:name="z47" w:id="36"/>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алмайтын адамдар;</w:t>
      </w:r>
    </w:p>
    <w:bookmarkEnd w:id="36"/>
    <w:bookmarkStart w:name="z48" w:id="37"/>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қатыгездікке ұшыраған адамдар;</w:t>
      </w:r>
    </w:p>
    <w:bookmarkEnd w:id="37"/>
    <w:bookmarkStart w:name="z49" w:id="38"/>
    <w:p>
      <w:pPr>
        <w:spacing w:after="0"/>
        <w:ind w:left="0"/>
        <w:jc w:val="both"/>
      </w:pPr>
      <w:r>
        <w:rPr>
          <w:rFonts w:ascii="Times New Roman"/>
          <w:b w:val="false"/>
          <w:i w:val="false"/>
          <w:color w:val="000000"/>
          <w:sz w:val="28"/>
        </w:rPr>
        <w:t>
      9) баспанасыздар (белгілі бір тұрғылықты жері жоқ адамдар);</w:t>
      </w:r>
    </w:p>
    <w:bookmarkEnd w:id="38"/>
    <w:bookmarkStart w:name="z50" w:id="39"/>
    <w:p>
      <w:pPr>
        <w:spacing w:after="0"/>
        <w:ind w:left="0"/>
        <w:jc w:val="both"/>
      </w:pPr>
      <w:r>
        <w:rPr>
          <w:rFonts w:ascii="Times New Roman"/>
          <w:b w:val="false"/>
          <w:i w:val="false"/>
          <w:color w:val="000000"/>
          <w:sz w:val="28"/>
        </w:rPr>
        <w:t>
      10) бас бостандығынан айыру орындарынан босап шыққан адамдар;</w:t>
      </w:r>
    </w:p>
    <w:bookmarkEnd w:id="39"/>
    <w:bookmarkStart w:name="z51" w:id="40"/>
    <w:p>
      <w:pPr>
        <w:spacing w:after="0"/>
        <w:ind w:left="0"/>
        <w:jc w:val="both"/>
      </w:pPr>
      <w:r>
        <w:rPr>
          <w:rFonts w:ascii="Times New Roman"/>
          <w:b w:val="false"/>
          <w:i w:val="false"/>
          <w:color w:val="000000"/>
          <w:sz w:val="28"/>
        </w:rPr>
        <w:t>
      11) пробация қызметінің есебінде тұрған адамдар;</w:t>
      </w:r>
    </w:p>
    <w:bookmarkEnd w:id="40"/>
    <w:bookmarkStart w:name="z52" w:id="41"/>
    <w:p>
      <w:pPr>
        <w:spacing w:after="0"/>
        <w:ind w:left="0"/>
        <w:jc w:val="both"/>
      </w:pPr>
      <w:r>
        <w:rPr>
          <w:rFonts w:ascii="Times New Roman"/>
          <w:b w:val="false"/>
          <w:i w:val="false"/>
          <w:color w:val="000000"/>
          <w:sz w:val="28"/>
        </w:rPr>
        <w:t>
      12) табиғи зілзаланың немесе өрттің салдарынан зиян шеккен адамдар (отбасылар);</w:t>
      </w:r>
    </w:p>
    <w:bookmarkEnd w:id="41"/>
    <w:bookmarkStart w:name="z53" w:id="42"/>
    <w:p>
      <w:pPr>
        <w:spacing w:after="0"/>
        <w:ind w:left="0"/>
        <w:jc w:val="both"/>
      </w:pPr>
      <w:r>
        <w:rPr>
          <w:rFonts w:ascii="Times New Roman"/>
          <w:b w:val="false"/>
          <w:i w:val="false"/>
          <w:color w:val="000000"/>
          <w:sz w:val="28"/>
        </w:rPr>
        <w:t>
      13) белгіленген шектен аспайтын өтініш жасалған тоқсанның алдындағы тоқсанда жан басына шаққандағы орташа табысы бар адамдар (отбасылар);</w:t>
      </w:r>
    </w:p>
    <w:bookmarkEnd w:id="42"/>
    <w:bookmarkStart w:name="z54" w:id="43"/>
    <w:p>
      <w:pPr>
        <w:spacing w:after="0"/>
        <w:ind w:left="0"/>
        <w:jc w:val="both"/>
      </w:pPr>
      <w:r>
        <w:rPr>
          <w:rFonts w:ascii="Times New Roman"/>
          <w:b w:val="false"/>
          <w:i w:val="false"/>
          <w:color w:val="000000"/>
          <w:sz w:val="28"/>
        </w:rPr>
        <w:t>
      14) мектепке дейінгі ұйымдарға баратын көп балалы отбасы балаларының және ерекше білімді қажет ететін балалардың болуы.</w:t>
      </w:r>
    </w:p>
    <w:bookmarkEnd w:id="43"/>
    <w:bookmarkStart w:name="z55" w:id="44"/>
    <w:p>
      <w:pPr>
        <w:spacing w:after="0"/>
        <w:ind w:left="0"/>
        <w:jc w:val="both"/>
      </w:pPr>
      <w:r>
        <w:rPr>
          <w:rFonts w:ascii="Times New Roman"/>
          <w:b w:val="false"/>
          <w:i w:val="false"/>
          <w:color w:val="000000"/>
          <w:sz w:val="28"/>
        </w:rPr>
        <w:t>
      8. Адамның (отбасының) жан басына шаққандағы орташа табысының шегі ең төмен күнкөріс деңгейінің бір еселік мөлшерінде белгіленсін.</w:t>
      </w:r>
    </w:p>
    <w:bookmarkEnd w:id="44"/>
    <w:bookmarkStart w:name="z56" w:id="4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14) тармақшасында көрсетілген алушылар санатының тізбесі үшін жан басына шаққандағы орташа табыстың шегі ең төмен күнкөріс деңгейінің алты еселік мөлшерінде белгіленсін.</w:t>
      </w:r>
    </w:p>
    <w:bookmarkEnd w:id="45"/>
    <w:bookmarkStart w:name="z57" w:id="46"/>
    <w:p>
      <w:pPr>
        <w:spacing w:after="0"/>
        <w:ind w:left="0"/>
        <w:jc w:val="both"/>
      </w:pPr>
      <w:r>
        <w:rPr>
          <w:rFonts w:ascii="Times New Roman"/>
          <w:b w:val="false"/>
          <w:i w:val="false"/>
          <w:color w:val="000000"/>
          <w:sz w:val="28"/>
        </w:rPr>
        <w:t>
      9. Әлеуметтік көмек, амбулаторлық емделудегі, әлеуметтік мәні бар аурулары және айналасындағыларға қауіп төндіретін аурулары бар адамдарға кірісін есепке алмай, ай сайын - 6 айлық есептік көрсеткіш көлемінде (бұдан әрі – АЕК) көрсетіледі.</w:t>
      </w:r>
    </w:p>
    <w:bookmarkEnd w:id="46"/>
    <w:bookmarkStart w:name="z58" w:id="47"/>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7"/>
    <w:bookmarkStart w:name="z59" w:id="48"/>
    <w:p>
      <w:pPr>
        <w:spacing w:after="0"/>
        <w:ind w:left="0"/>
        <w:jc w:val="both"/>
      </w:pPr>
      <w:r>
        <w:rPr>
          <w:rFonts w:ascii="Times New Roman"/>
          <w:b w:val="false"/>
          <w:i w:val="false"/>
          <w:color w:val="000000"/>
          <w:sz w:val="28"/>
        </w:rPr>
        <w:t>
      Табиғи зілзала немесе өрттің салдарынан зиян шеккен тұлғаларға әлеуметтік көмек көрсету мөлшері, алушыларға 70 айлық есептік көрсеткіштен аспайтын мөлшерде белгіленеді.</w:t>
      </w:r>
    </w:p>
    <w:bookmarkEnd w:id="48"/>
    <w:bookmarkStart w:name="z60" w:id="49"/>
    <w:p>
      <w:pPr>
        <w:spacing w:after="0"/>
        <w:ind w:left="0"/>
        <w:jc w:val="both"/>
      </w:pPr>
      <w:r>
        <w:rPr>
          <w:rFonts w:ascii="Times New Roman"/>
          <w:b w:val="false"/>
          <w:i w:val="false"/>
          <w:color w:val="000000"/>
          <w:sz w:val="28"/>
        </w:rPr>
        <w:t>
      Әлеуметтік көмектің шекті мөлшері 215 айлық есептік көрсеткішті құрайды.</w:t>
      </w:r>
    </w:p>
    <w:bookmarkEnd w:id="49"/>
    <w:bookmarkStart w:name="z61" w:id="50"/>
    <w:p>
      <w:pPr>
        <w:spacing w:after="0"/>
        <w:ind w:left="0"/>
        <w:jc w:val="both"/>
      </w:pPr>
      <w:r>
        <w:rPr>
          <w:rFonts w:ascii="Times New Roman"/>
          <w:b w:val="false"/>
          <w:i w:val="false"/>
          <w:color w:val="000000"/>
          <w:sz w:val="28"/>
        </w:rPr>
        <w:t>
      11. Атаулы күндер мен мерекелік күндерге берілетін бір реттік әлеуметтік көмек азаматтардың келесі санаттарына анықталады:</w:t>
      </w:r>
    </w:p>
    <w:bookmarkEnd w:id="50"/>
    <w:bookmarkStart w:name="z62" w:id="51"/>
    <w:p>
      <w:pPr>
        <w:spacing w:after="0"/>
        <w:ind w:left="0"/>
        <w:jc w:val="both"/>
      </w:pPr>
      <w:r>
        <w:rPr>
          <w:rFonts w:ascii="Times New Roman"/>
          <w:b w:val="false"/>
          <w:i w:val="false"/>
          <w:color w:val="000000"/>
          <w:sz w:val="28"/>
        </w:rPr>
        <w:t>
      1) Ауғанстан аумағынан әскерлерді шығару күні, интернационалист-жауынгерлерді еске алу күні – 15 ақпан;</w:t>
      </w:r>
    </w:p>
    <w:bookmarkEnd w:id="51"/>
    <w:bookmarkStart w:name="z63" w:id="52"/>
    <w:p>
      <w:pPr>
        <w:spacing w:after="0"/>
        <w:ind w:left="0"/>
        <w:jc w:val="both"/>
      </w:pPr>
      <w:r>
        <w:rPr>
          <w:rFonts w:ascii="Times New Roman"/>
          <w:b w:val="false"/>
          <w:i w:val="false"/>
          <w:color w:val="000000"/>
          <w:sz w:val="28"/>
        </w:rPr>
        <w:t>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w:t>
      </w:r>
    </w:p>
    <w:bookmarkEnd w:id="52"/>
    <w:bookmarkStart w:name="z64" w:id="53"/>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қызметшілеріне – 35 айлық есептік көрсеткіш;</w:t>
      </w:r>
    </w:p>
    <w:bookmarkEnd w:id="53"/>
    <w:bookmarkStart w:name="z65" w:id="54"/>
    <w:p>
      <w:pPr>
        <w:spacing w:after="0"/>
        <w:ind w:left="0"/>
        <w:jc w:val="both"/>
      </w:pPr>
      <w:r>
        <w:rPr>
          <w:rFonts w:ascii="Times New Roman"/>
          <w:b w:val="false"/>
          <w:i w:val="false"/>
          <w:color w:val="000000"/>
          <w:sz w:val="28"/>
        </w:rPr>
        <w:t>
      2) Халықаралық әйелдер күні – 8 наурыз;</w:t>
      </w:r>
    </w:p>
    <w:bookmarkEnd w:id="54"/>
    <w:bookmarkStart w:name="z66" w:id="55"/>
    <w:p>
      <w:pPr>
        <w:spacing w:after="0"/>
        <w:ind w:left="0"/>
        <w:jc w:val="both"/>
      </w:pPr>
      <w:r>
        <w:rPr>
          <w:rFonts w:ascii="Times New Roman"/>
          <w:b w:val="false"/>
          <w:i w:val="false"/>
          <w:color w:val="000000"/>
          <w:sz w:val="28"/>
        </w:rPr>
        <w:t>
      "Алтын алқа", "Күміс алқа" алқасымен марапатталған, немесе бұрын "Батыр Ана" атағын алған, сонымен қатар I және II дәрежелі "Ана даңқы" ордендерімен марапатталған көп балалы аналар – 5 айлық есептік көрсеткіш;</w:t>
      </w:r>
    </w:p>
    <w:bookmarkEnd w:id="55"/>
    <w:bookmarkStart w:name="z67" w:id="56"/>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 – 5 айлық есептік көрсеткіш;</w:t>
      </w:r>
    </w:p>
    <w:bookmarkEnd w:id="56"/>
    <w:bookmarkStart w:name="z68" w:id="57"/>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57"/>
    <w:bookmarkStart w:name="z69" w:id="58"/>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 35 айлық есептік көрсеткіш;</w:t>
      </w:r>
    </w:p>
    <w:bookmarkEnd w:id="58"/>
    <w:bookmarkStart w:name="z70" w:id="59"/>
    <w:p>
      <w:pPr>
        <w:spacing w:after="0"/>
        <w:ind w:left="0"/>
        <w:jc w:val="both"/>
      </w:pPr>
      <w:r>
        <w:rPr>
          <w:rFonts w:ascii="Times New Roman"/>
          <w:b w:val="false"/>
          <w:i w:val="false"/>
          <w:color w:val="000000"/>
          <w:sz w:val="28"/>
        </w:rPr>
        <w:t>
      4) Жеңіс Күні – 9 Мамыр;</w:t>
      </w:r>
    </w:p>
    <w:bookmarkEnd w:id="59"/>
    <w:bookmarkStart w:name="z71" w:id="60"/>
    <w:p>
      <w:pPr>
        <w:spacing w:after="0"/>
        <w:ind w:left="0"/>
        <w:jc w:val="both"/>
      </w:pPr>
      <w:r>
        <w:rPr>
          <w:rFonts w:ascii="Times New Roman"/>
          <w:b w:val="false"/>
          <w:i w:val="false"/>
          <w:color w:val="000000"/>
          <w:sz w:val="28"/>
        </w:rPr>
        <w:t>
      Ұлы Отан соғысының қатысушылары мен мүгедектеріне – 215 айлық есептік көрсеткіш;</w:t>
      </w:r>
    </w:p>
    <w:bookmarkEnd w:id="60"/>
    <w:bookmarkStart w:name="z72" w:id="61"/>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35 айлық есептік көрсеткіш;</w:t>
      </w:r>
    </w:p>
    <w:bookmarkEnd w:id="61"/>
    <w:bookmarkStart w:name="z73" w:id="62"/>
    <w:p>
      <w:pPr>
        <w:spacing w:after="0"/>
        <w:ind w:left="0"/>
        <w:jc w:val="both"/>
      </w:pPr>
      <w:r>
        <w:rPr>
          <w:rFonts w:ascii="Times New Roman"/>
          <w:b w:val="false"/>
          <w:i w:val="false"/>
          <w:color w:val="000000"/>
          <w:sz w:val="28"/>
        </w:rPr>
        <w:t>
      Ұлы Отан соғысында қаза тапқан, хабар-ошарсыз кеткен жауынгерлердің екінші рет некеге отырмаған жесірлеріне – 35 айлық есептік көрсеткіш;</w:t>
      </w:r>
    </w:p>
    <w:bookmarkEnd w:id="62"/>
    <w:bookmarkStart w:name="z74" w:id="63"/>
    <w:p>
      <w:pPr>
        <w:spacing w:after="0"/>
        <w:ind w:left="0"/>
        <w:jc w:val="both"/>
      </w:pPr>
      <w:r>
        <w:rPr>
          <w:rFonts w:ascii="Times New Roman"/>
          <w:b w:val="false"/>
          <w:i w:val="false"/>
          <w:color w:val="000000"/>
          <w:sz w:val="28"/>
        </w:rPr>
        <w:t>
      қайтыс болған соғыс мүгедектерінің әйелдеріне – 25 айлық есептік көрсеткіш;</w:t>
      </w:r>
    </w:p>
    <w:bookmarkEnd w:id="63"/>
    <w:bookmarkStart w:name="z75" w:id="64"/>
    <w:p>
      <w:pPr>
        <w:spacing w:after="0"/>
        <w:ind w:left="0"/>
        <w:jc w:val="both"/>
      </w:pPr>
      <w:r>
        <w:rPr>
          <w:rFonts w:ascii="Times New Roman"/>
          <w:b w:val="false"/>
          <w:i w:val="false"/>
          <w:color w:val="000000"/>
          <w:sz w:val="28"/>
        </w:rPr>
        <w:t>
      екiншi дүние жүзiлiк соғыс кезеңінде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35 айлық есептік көрсеткіш;</w:t>
      </w:r>
    </w:p>
    <w:bookmarkEnd w:id="64"/>
    <w:bookmarkStart w:name="z76" w:id="65"/>
    <w:p>
      <w:pPr>
        <w:spacing w:after="0"/>
        <w:ind w:left="0"/>
        <w:jc w:val="both"/>
      </w:pPr>
      <w:r>
        <w:rPr>
          <w:rFonts w:ascii="Times New Roman"/>
          <w:b w:val="false"/>
          <w:i w:val="false"/>
          <w:color w:val="000000"/>
          <w:sz w:val="28"/>
        </w:rPr>
        <w:t>
      қоршаудағы кезеңінде Ленинград қаласының кәсiпорындарда, мекемелері мен ұйымдарында жұмыс iстеген және "Ленинградты қорғағаны үшiн" медалiмен әрі "Қоршаудағы Ленинград тұрғыны" белгiсiмен наградталған азаматтарға – 35 айлық есептік көрсеткіш;</w:t>
      </w:r>
    </w:p>
    <w:bookmarkEnd w:id="65"/>
    <w:bookmarkStart w:name="z77" w:id="66"/>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 25 айлық есептік көрсеткіш;</w:t>
      </w:r>
    </w:p>
    <w:bookmarkEnd w:id="66"/>
    <w:bookmarkStart w:name="z78" w:id="67"/>
    <w:p>
      <w:pPr>
        <w:spacing w:after="0"/>
        <w:ind w:left="0"/>
        <w:jc w:val="both"/>
      </w:pPr>
      <w:r>
        <w:rPr>
          <w:rFonts w:ascii="Times New Roman"/>
          <w:b w:val="false"/>
          <w:i w:val="false"/>
          <w:color w:val="000000"/>
          <w:sz w:val="28"/>
        </w:rPr>
        <w:t>
      Ұлы Отан соғысы жылдарында 1941 жылғы 22 маусымнан бастап, 1945 жылғы 9 мамыр аралығында кемiнде алты ай жұмыс iстеген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медальдарымен наградталмаған адамдарға – 4,5 айлық есептік көрсеткіш;</w:t>
      </w:r>
    </w:p>
    <w:bookmarkEnd w:id="67"/>
    <w:bookmarkStart w:name="z79" w:id="68"/>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 – 25 айлық есептік көрсеткіш;</w:t>
      </w:r>
    </w:p>
    <w:bookmarkEnd w:id="68"/>
    <w:bookmarkStart w:name="z80" w:id="69"/>
    <w:p>
      <w:pPr>
        <w:spacing w:after="0"/>
        <w:ind w:left="0"/>
        <w:jc w:val="both"/>
      </w:pPr>
      <w:r>
        <w:rPr>
          <w:rFonts w:ascii="Times New Roman"/>
          <w:b w:val="false"/>
          <w:i w:val="false"/>
          <w:color w:val="000000"/>
          <w:sz w:val="28"/>
        </w:rPr>
        <w:t>
      5) Саяси қуғын - сүргін құрбандарын еске алу күні - 31 мамыр;</w:t>
      </w:r>
    </w:p>
    <w:bookmarkEnd w:id="69"/>
    <w:bookmarkStart w:name="z81" w:id="70"/>
    <w:p>
      <w:pPr>
        <w:spacing w:after="0"/>
        <w:ind w:left="0"/>
        <w:jc w:val="both"/>
      </w:pPr>
      <w:r>
        <w:rPr>
          <w:rFonts w:ascii="Times New Roman"/>
          <w:b w:val="false"/>
          <w:i w:val="false"/>
          <w:color w:val="000000"/>
          <w:sz w:val="28"/>
        </w:rPr>
        <w:t>
      саяси қуғын - сүргіннен зардап шеккен адамдарға – 5 айлық есептік көрсеткіш.</w:t>
      </w:r>
    </w:p>
    <w:bookmarkEnd w:id="70"/>
    <w:bookmarkStart w:name="z82" w:id="71"/>
    <w:p>
      <w:pPr>
        <w:spacing w:after="0"/>
        <w:ind w:left="0"/>
        <w:jc w:val="left"/>
      </w:pPr>
      <w:r>
        <w:rPr>
          <w:rFonts w:ascii="Times New Roman"/>
          <w:b/>
          <w:i w:val="false"/>
          <w:color w:val="000000"/>
        </w:rPr>
        <w:t xml:space="preserve"> 3. Әлеуметтiк көмек көрсету тәртiбi</w:t>
      </w:r>
    </w:p>
    <w:bookmarkEnd w:id="71"/>
    <w:bookmarkStart w:name="z83" w:id="72"/>
    <w:p>
      <w:pPr>
        <w:spacing w:after="0"/>
        <w:ind w:left="0"/>
        <w:jc w:val="both"/>
      </w:pPr>
      <w:r>
        <w:rPr>
          <w:rFonts w:ascii="Times New Roman"/>
          <w:b w:val="false"/>
          <w:i w:val="false"/>
          <w:color w:val="000000"/>
          <w:sz w:val="28"/>
        </w:rPr>
        <w:t>
      12. Атаулы күндер мен мереке күндерiне әлеуметтiк көмек алушылардан өтiнiштері талап етiлмей уәкiлеттi ұйымның не өзгеде ұйымдардың ұсынымы бойынша Курчатов қаласының әкімдігі бекітетін тізімдер бойынша көрсетіледі.</w:t>
      </w:r>
    </w:p>
    <w:bookmarkEnd w:id="72"/>
    <w:bookmarkStart w:name="z84" w:id="73"/>
    <w:p>
      <w:pPr>
        <w:spacing w:after="0"/>
        <w:ind w:left="0"/>
        <w:jc w:val="both"/>
      </w:pPr>
      <w:r>
        <w:rPr>
          <w:rFonts w:ascii="Times New Roman"/>
          <w:b w:val="false"/>
          <w:i w:val="false"/>
          <w:color w:val="000000"/>
          <w:sz w:val="28"/>
        </w:rPr>
        <w:t>
      13. Өмiрлiк қиын жағдай туындаған кезде әлеуметтiк көмек алу үшiн өтiнiш берушi өзiнiң немесе отбасының атынан уәкiлеттi органға өтiнiшке қоса мынадай құжаттарды ұсынады:</w:t>
      </w:r>
    </w:p>
    <w:bookmarkEnd w:id="73"/>
    <w:bookmarkStart w:name="z85" w:id="74"/>
    <w:p>
      <w:pPr>
        <w:spacing w:after="0"/>
        <w:ind w:left="0"/>
        <w:jc w:val="both"/>
      </w:pPr>
      <w:r>
        <w:rPr>
          <w:rFonts w:ascii="Times New Roman"/>
          <w:b w:val="false"/>
          <w:i w:val="false"/>
          <w:color w:val="000000"/>
          <w:sz w:val="28"/>
        </w:rPr>
        <w:t>
      1) жеке басын куәландыратын құжат;</w:t>
      </w:r>
    </w:p>
    <w:bookmarkEnd w:id="74"/>
    <w:bookmarkStart w:name="z86" w:id="75"/>
    <w:p>
      <w:pPr>
        <w:spacing w:after="0"/>
        <w:ind w:left="0"/>
        <w:jc w:val="both"/>
      </w:pPr>
      <w:r>
        <w:rPr>
          <w:rFonts w:ascii="Times New Roman"/>
          <w:b w:val="false"/>
          <w:i w:val="false"/>
          <w:color w:val="000000"/>
          <w:sz w:val="28"/>
        </w:rPr>
        <w:t>
      2) тұрақты тұрғылықты жерi бойынша тiркелгенiн растайтын құжат;</w:t>
      </w:r>
    </w:p>
    <w:bookmarkEnd w:id="75"/>
    <w:bookmarkStart w:name="z87" w:id="76"/>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мәліметтер;</w:t>
      </w:r>
    </w:p>
    <w:bookmarkEnd w:id="76"/>
    <w:bookmarkStart w:name="z88" w:id="77"/>
    <w:p>
      <w:pPr>
        <w:spacing w:after="0"/>
        <w:ind w:left="0"/>
        <w:jc w:val="both"/>
      </w:pPr>
      <w:r>
        <w:rPr>
          <w:rFonts w:ascii="Times New Roman"/>
          <w:b w:val="false"/>
          <w:i w:val="false"/>
          <w:color w:val="000000"/>
          <w:sz w:val="28"/>
        </w:rPr>
        <w:t>
      4) адамның (отбасы мүшелерiнiң) табыстары туралы мәлiметтер;</w:t>
      </w:r>
    </w:p>
    <w:bookmarkEnd w:id="77"/>
    <w:bookmarkStart w:name="z89" w:id="78"/>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8"/>
    <w:bookmarkStart w:name="z90" w:id="79"/>
    <w:p>
      <w:pPr>
        <w:spacing w:after="0"/>
        <w:ind w:left="0"/>
        <w:jc w:val="both"/>
      </w:pPr>
      <w:r>
        <w:rPr>
          <w:rFonts w:ascii="Times New Roman"/>
          <w:b w:val="false"/>
          <w:i w:val="false"/>
          <w:color w:val="000000"/>
          <w:sz w:val="28"/>
        </w:rPr>
        <w:t>
      Табиғи зілзаланың немесе өрттің салдарынан залал келтірілген адамдарға бір жолғы әлеуметтік көмек адамның (отбасы мүшелерінің) табысы есептелмей көрсетіледі.</w:t>
      </w:r>
    </w:p>
    <w:bookmarkEnd w:id="79"/>
    <w:bookmarkStart w:name="z91" w:id="80"/>
    <w:p>
      <w:pPr>
        <w:spacing w:after="0"/>
        <w:ind w:left="0"/>
        <w:jc w:val="both"/>
      </w:pPr>
      <w:r>
        <w:rPr>
          <w:rFonts w:ascii="Times New Roman"/>
          <w:b w:val="false"/>
          <w:i w:val="false"/>
          <w:color w:val="000000"/>
          <w:sz w:val="28"/>
        </w:rPr>
        <w:t>
      14. Салыстыру үшін құжаттардың түпнұсқасы және көшірмелері ұсынылады, салыстырып тексеру өткеннен кейін құжаттардың түпнұсқалары өтініш берушіге қайтарылады.</w:t>
      </w:r>
    </w:p>
    <w:bookmarkEnd w:id="80"/>
    <w:bookmarkStart w:name="z92" w:id="81"/>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81"/>
    <w:bookmarkStart w:name="z93" w:id="82"/>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жібереді.</w:t>
      </w:r>
    </w:p>
    <w:bookmarkEnd w:id="82"/>
    <w:bookmarkStart w:name="z94" w:id="83"/>
    <w:p>
      <w:pPr>
        <w:spacing w:after="0"/>
        <w:ind w:left="0"/>
        <w:jc w:val="both"/>
      </w:pPr>
      <w:r>
        <w:rPr>
          <w:rFonts w:ascii="Times New Roman"/>
          <w:b w:val="false"/>
          <w:i w:val="false"/>
          <w:color w:val="000000"/>
          <w:sz w:val="28"/>
        </w:rPr>
        <w:t>
      17.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3"/>
    <w:bookmarkStart w:name="z95" w:id="84"/>
    <w:p>
      <w:pPr>
        <w:spacing w:after="0"/>
        <w:ind w:left="0"/>
        <w:jc w:val="both"/>
      </w:pPr>
      <w:r>
        <w:rPr>
          <w:rFonts w:ascii="Times New Roman"/>
          <w:b w:val="false"/>
          <w:i w:val="false"/>
          <w:color w:val="000000"/>
          <w:sz w:val="28"/>
        </w:rPr>
        <w:t>
      18.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4"/>
    <w:bookmarkStart w:name="z96" w:id="85"/>
    <w:p>
      <w:pPr>
        <w:spacing w:after="0"/>
        <w:ind w:left="0"/>
        <w:jc w:val="both"/>
      </w:pPr>
      <w:r>
        <w:rPr>
          <w:rFonts w:ascii="Times New Roman"/>
          <w:b w:val="false"/>
          <w:i w:val="false"/>
          <w:color w:val="000000"/>
          <w:sz w:val="28"/>
        </w:rPr>
        <w:t>
      19.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5"/>
    <w:bookmarkStart w:name="z97" w:id="86"/>
    <w:p>
      <w:pPr>
        <w:spacing w:after="0"/>
        <w:ind w:left="0"/>
        <w:jc w:val="both"/>
      </w:pPr>
      <w:r>
        <w:rPr>
          <w:rFonts w:ascii="Times New Roman"/>
          <w:b w:val="false"/>
          <w:i w:val="false"/>
          <w:color w:val="000000"/>
          <w:sz w:val="28"/>
        </w:rPr>
        <w:t>
      20.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p>
    <w:bookmarkEnd w:id="86"/>
    <w:bookmarkStart w:name="z98" w:id="87"/>
    <w:p>
      <w:pPr>
        <w:spacing w:after="0"/>
        <w:ind w:left="0"/>
        <w:jc w:val="both"/>
      </w:pPr>
      <w:r>
        <w:rPr>
          <w:rFonts w:ascii="Times New Roman"/>
          <w:b w:val="false"/>
          <w:i w:val="false"/>
          <w:color w:val="000000"/>
          <w:sz w:val="28"/>
        </w:rPr>
        <w:t>
      21. Уәкiлеттi орган әлеуметтік көмек көрсетуге өтiнiш берушiнiң құжаттарын тiркеген күннен бастап сегiз жұмыс күнi iшiнде қабылданған құжаттар мен арнайы комиссияның әлеуметтiк көмек көрсетудің қажеттiлiгi туралы қорытындысының негiзiнде әлеуметтiк көмек көрсету не көмек көрсетуден бас тарту туралы шешiм қабылдайды.</w:t>
      </w:r>
    </w:p>
    <w:bookmarkEnd w:id="87"/>
    <w:bookmarkStart w:name="z99"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көрсетiлген жағдайларда уәкiлеттi орган өтiнiш берушiден құжаттарды қабылдаған күннен бастап жиырма жұмыс күнi iшiнде әлеуметтiк көмек көрсету не көмек көрсетуден бас тарту туралы шешiм қабылдайды.</w:t>
      </w:r>
    </w:p>
    <w:bookmarkEnd w:id="88"/>
    <w:bookmarkStart w:name="z100" w:id="89"/>
    <w:p>
      <w:pPr>
        <w:spacing w:after="0"/>
        <w:ind w:left="0"/>
        <w:jc w:val="both"/>
      </w:pPr>
      <w:r>
        <w:rPr>
          <w:rFonts w:ascii="Times New Roman"/>
          <w:b w:val="false"/>
          <w:i w:val="false"/>
          <w:color w:val="000000"/>
          <w:sz w:val="28"/>
        </w:rPr>
        <w:t>
      22.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9"/>
    <w:bookmarkStart w:name="z101" w:id="90"/>
    <w:p>
      <w:pPr>
        <w:spacing w:after="0"/>
        <w:ind w:left="0"/>
        <w:jc w:val="both"/>
      </w:pPr>
      <w:r>
        <w:rPr>
          <w:rFonts w:ascii="Times New Roman"/>
          <w:b w:val="false"/>
          <w:i w:val="false"/>
          <w:color w:val="000000"/>
          <w:sz w:val="28"/>
        </w:rPr>
        <w:t>
      23. Әлеуметтiк көмек көрсетуден бас тарту жағдайлары:</w:t>
      </w:r>
    </w:p>
    <w:bookmarkEnd w:id="90"/>
    <w:bookmarkStart w:name="z102" w:id="91"/>
    <w:p>
      <w:pPr>
        <w:spacing w:after="0"/>
        <w:ind w:left="0"/>
        <w:jc w:val="both"/>
      </w:pPr>
      <w:r>
        <w:rPr>
          <w:rFonts w:ascii="Times New Roman"/>
          <w:b w:val="false"/>
          <w:i w:val="false"/>
          <w:color w:val="000000"/>
          <w:sz w:val="28"/>
        </w:rPr>
        <w:t>
      1) өтiнiш берушiмен анық емес мәлiметтер бергені анықталғанда;</w:t>
      </w:r>
    </w:p>
    <w:bookmarkEnd w:id="91"/>
    <w:bookmarkStart w:name="z103" w:id="92"/>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жалтарғанда;</w:t>
      </w:r>
    </w:p>
    <w:bookmarkEnd w:id="92"/>
    <w:bookmarkStart w:name="z104" w:id="93"/>
    <w:p>
      <w:pPr>
        <w:spacing w:after="0"/>
        <w:ind w:left="0"/>
        <w:jc w:val="both"/>
      </w:pPr>
      <w:r>
        <w:rPr>
          <w:rFonts w:ascii="Times New Roman"/>
          <w:b w:val="false"/>
          <w:i w:val="false"/>
          <w:color w:val="000000"/>
          <w:sz w:val="28"/>
        </w:rPr>
        <w:t>
      3) әлеуметтiк көмек көрсету үшiн, адамның (отбасының) жан басына шаққандағы орташа табысы белгiленген шектен артқанда.</w:t>
      </w:r>
    </w:p>
    <w:bookmarkEnd w:id="93"/>
    <w:bookmarkStart w:name="z105" w:id="94"/>
    <w:p>
      <w:pPr>
        <w:spacing w:after="0"/>
        <w:ind w:left="0"/>
        <w:jc w:val="both"/>
      </w:pPr>
      <w:r>
        <w:rPr>
          <w:rFonts w:ascii="Times New Roman"/>
          <w:b w:val="false"/>
          <w:i w:val="false"/>
          <w:color w:val="000000"/>
          <w:sz w:val="28"/>
        </w:rPr>
        <w:t>
      24. Әлеуметтiк көмек көрсетудегі шығыстарды қаржыландыру, қаланың жергілікті бюджетінде ағымдағы жылғы қаржысынан қарастырылған, қаржы шегінде жүзеге асырылады.</w:t>
      </w:r>
    </w:p>
    <w:bookmarkEnd w:id="94"/>
    <w:bookmarkStart w:name="z106" w:id="95"/>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5"/>
    <w:bookmarkStart w:name="z107" w:id="96"/>
    <w:p>
      <w:pPr>
        <w:spacing w:after="0"/>
        <w:ind w:left="0"/>
        <w:jc w:val="both"/>
      </w:pPr>
      <w:r>
        <w:rPr>
          <w:rFonts w:ascii="Times New Roman"/>
          <w:b w:val="false"/>
          <w:i w:val="false"/>
          <w:color w:val="000000"/>
          <w:sz w:val="28"/>
        </w:rPr>
        <w:t>
      25. Әлеуметтік көмек мына жағдайларда тоқтатылады:</w:t>
      </w:r>
    </w:p>
    <w:bookmarkEnd w:id="96"/>
    <w:bookmarkStart w:name="z108" w:id="97"/>
    <w:p>
      <w:pPr>
        <w:spacing w:after="0"/>
        <w:ind w:left="0"/>
        <w:jc w:val="both"/>
      </w:pPr>
      <w:r>
        <w:rPr>
          <w:rFonts w:ascii="Times New Roman"/>
          <w:b w:val="false"/>
          <w:i w:val="false"/>
          <w:color w:val="000000"/>
          <w:sz w:val="28"/>
        </w:rPr>
        <w:t>
      1) алушы қайтыс болғанда;</w:t>
      </w:r>
    </w:p>
    <w:bookmarkEnd w:id="97"/>
    <w:bookmarkStart w:name="z109" w:id="98"/>
    <w:p>
      <w:pPr>
        <w:spacing w:after="0"/>
        <w:ind w:left="0"/>
        <w:jc w:val="both"/>
      </w:pPr>
      <w:r>
        <w:rPr>
          <w:rFonts w:ascii="Times New Roman"/>
          <w:b w:val="false"/>
          <w:i w:val="false"/>
          <w:color w:val="000000"/>
          <w:sz w:val="28"/>
        </w:rPr>
        <w:t>
      2) алушы Курчатов қаласы шегінен тыс басқа жаққа тұрақты тұруға кеткенде;</w:t>
      </w:r>
    </w:p>
    <w:bookmarkEnd w:id="98"/>
    <w:bookmarkStart w:name="z110" w:id="99"/>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жiбергенде;</w:t>
      </w:r>
    </w:p>
    <w:bookmarkEnd w:id="99"/>
    <w:bookmarkStart w:name="z111" w:id="100"/>
    <w:p>
      <w:pPr>
        <w:spacing w:after="0"/>
        <w:ind w:left="0"/>
        <w:jc w:val="both"/>
      </w:pPr>
      <w:r>
        <w:rPr>
          <w:rFonts w:ascii="Times New Roman"/>
          <w:b w:val="false"/>
          <w:i w:val="false"/>
          <w:color w:val="000000"/>
          <w:sz w:val="28"/>
        </w:rPr>
        <w:t>
      4) өтініш берушімен, анық емес мәлiметтер бергені анықталған.</w:t>
      </w:r>
    </w:p>
    <w:bookmarkEnd w:id="100"/>
    <w:bookmarkStart w:name="z112" w:id="101"/>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1"/>
    <w:bookmarkStart w:name="z113" w:id="102"/>
    <w:p>
      <w:pPr>
        <w:spacing w:after="0"/>
        <w:ind w:left="0"/>
        <w:jc w:val="both"/>
      </w:pPr>
      <w:r>
        <w:rPr>
          <w:rFonts w:ascii="Times New Roman"/>
          <w:b w:val="false"/>
          <w:i w:val="false"/>
          <w:color w:val="000000"/>
          <w:sz w:val="28"/>
        </w:rPr>
        <w:t>
      26. Артық төленген сомалар ерікті немесе басқа да Қазақстан Республикасының заңнамасында белгіленген тәртіпте қайтарып беруге жатады.</w:t>
      </w:r>
    </w:p>
    <w:bookmarkEnd w:id="102"/>
    <w:bookmarkStart w:name="z114" w:id="103"/>
    <w:p>
      <w:pPr>
        <w:spacing w:after="0"/>
        <w:ind w:left="0"/>
        <w:jc w:val="left"/>
      </w:pPr>
      <w:r>
        <w:rPr>
          <w:rFonts w:ascii="Times New Roman"/>
          <w:b/>
          <w:i w:val="false"/>
          <w:color w:val="000000"/>
        </w:rPr>
        <w:t xml:space="preserve"> 5. Қорытынды ереже</w:t>
      </w:r>
    </w:p>
    <w:bookmarkEnd w:id="103"/>
    <w:bookmarkStart w:name="z115" w:id="104"/>
    <w:p>
      <w:pPr>
        <w:spacing w:after="0"/>
        <w:ind w:left="0"/>
        <w:jc w:val="both"/>
      </w:pPr>
      <w:r>
        <w:rPr>
          <w:rFonts w:ascii="Times New Roman"/>
          <w:b w:val="false"/>
          <w:i w:val="false"/>
          <w:color w:val="000000"/>
          <w:sz w:val="28"/>
        </w:rPr>
        <w:t>
      27. Әлеуметтік көмек көрсету мониторинг және есепке алуды уәкілетті орган "Е-Собес" автоматтандырылған ақпараттық жүйесінің дерек қорын пайдалана отырып жүргізеді.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