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827c2" w14:textId="c3827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Курчатов қалалық мәслихатының 2018 жылғы 26 желтоқсандағы № 27/206-VІ "Курчатов қаласының 2019–2021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Курчатов қалалық мәслихатының 2019 жылғы 25 қарашадағы № 36/280-VI шешімі. Шығыс Қазақстан облысының Әділет департаментінде 2019 жылғы 3 желтоқсанда № 6340 болып тіркелді. Күші жойылды - Шығыс Қазақстан облысы Курчатов қалалық мәслихатының 2020 жылғы 6 қаңтардағы № 37/293-VI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Курчатов қалалық мәслихатының 06.01.2020 </w:t>
      </w:r>
      <w:r>
        <w:rPr>
          <w:rFonts w:ascii="Times New Roman"/>
          <w:b w:val="false"/>
          <w:i w:val="false"/>
          <w:color w:val="ff0000"/>
          <w:sz w:val="28"/>
        </w:rPr>
        <w:t>№ 37/293-VI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 тармағы 1) тармақшасына, Шығыс Қазақстан облыстық мәслихатының 2019 жылғы 5 қарашадағы № 34/366-VI "Шығыс Қазақстан облыстық мәслихатының 2018 жылғы 13 желтоқсандағы № 25/280-VІ "2019-2021 жылдарға арналған облыстық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 мемлекеттік тіркеу Тізілімінде 6272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Курчатов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Курчатов қалалық мәслихатының 2018 жылғы 26 желтоқсандағы № 27/206-VI "Курчатов қаласының 2019 – 2021 жылдарға арналған бюджеті туралы" (нормативтік құқықтық актілерді мемлекеттік тіркеу Тізілімінде 5-3-135 нөмірімен тіркелген, 2019 жылғы 16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Курчатов қаласының 2019-2021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мынадай көлемдерде бекітілсін: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3 950 112,5 мың теңге: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1 118 170,0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13 962,0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3 019,0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2 814 961,5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4 018 417,9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- 30 000,0 мың теңге: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30 000,0 мың теңге;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- 38 305,4 мың теңге;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38 305,4 мың теңге: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30 000,0 мың теңге;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68 305,4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2019 жылға арналған қалалық бюджетте облыстық бюджеттен берілетін ағымдағы нысаналы трансферттер 360 223,5 мың теңге сомасында қарастырылсын.";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2019 жылға арналған қалалық бюджетте республикалық бюджеттен берілетін ағымдағы нысаналы трансферттер 271 439,0 мың теңге, соның ішінде Қазақстан Республикасының Ұлттық қорынан нысаналы трансферттер есебінен – 63 871,0 мың теңге сомасында қарастырылсын.";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Борисенко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Курчатов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Қарымбаева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25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36/280-VІ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27/206-VІ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Курчатов қаласының 2019 жылға арналған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3 950 112,5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1 118 170,0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508 134,3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508 134,3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438 836,5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438 836,5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139 757,5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87 213,0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27 274,0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25 266,5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28 606,7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23 942,0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3 864,7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13 962,0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6 163,0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7 799,0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7 799,0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2 814 961,5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2 814 961,5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2 814 961,5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553"/>
        <w:gridCol w:w="1166"/>
        <w:gridCol w:w="1166"/>
        <w:gridCol w:w="5396"/>
        <w:gridCol w:w="3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4 018 417,9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267 340,5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161 006,5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20 655,0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19 921,0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140 351,5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138 377,7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2 013,8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105 911,0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22 731,8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21 709,8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32 785,9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32 150,9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34 625,3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34 257,3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15 768,0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15 536,0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7 568,7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17 770,1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17 770,1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17 770,1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17 770,1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1 012 227,2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202 304,6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202 304,6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78 438,8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123 865,8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703 087,1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703 087,1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605 011,0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жасөспірімдерге қосымша білім беру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56 971,0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41 105,1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106 835,5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106 835,5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38 144,7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3 384,1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64 952,0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240 704,7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43 020,5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40 548,8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40 548,8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2 471,7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2 471,7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169 297,2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169 297,2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100 935,6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36 380,0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тәрбиеленіп оқытылатын мүгедек балаларды материалдық қамтамасыз 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5 026,0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20 937,0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28 387,0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28 387,0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27 716,0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1 962 632,7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8 599,8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3 553,4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2 710,4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5 046,4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5 046,4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1 709 568,3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73 264,3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40 342,9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32 921,4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1 636 304,0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1 636 304,0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244 464,6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244 464,6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21 171,0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15 667,0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206 664,6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174 889,9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73 921,0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73 921,0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73 921,0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20 310,2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20 310,2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19 390,2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21 492,6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20 395,0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11 676,0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8 719,0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1 097,6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1 097,6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59 166,1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27 632,4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12 918,1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14 491,3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31 533,7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20 140,7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11 283,0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31 699,6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31 699,6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15 414,0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15 336,0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ветеринария және ветеринариялық бақылау бөлімі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16 285,6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және ветеринариялық бақылау саласындағы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10 797,8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Қаңғыбас иттер мен мысықтарды аулауды және жоюды ұйымдастыру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008 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1 372,0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3 149,8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16 156,8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16 156,8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16 156,8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16 086,8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91 930,0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91 930,0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91 930,0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91 930,0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150 745,0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150 745,0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129 237,0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129 237,0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21 508,0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21 508,0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44 602,3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44 602,3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44 602,3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44 601,0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- 30 000,0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- 38 305,4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38 305,4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68 305,4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68 305,4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