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eb24" w14:textId="2dce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"Тіркелген салықтың мөлшерлемелері туралы" Риддер қалалық мәслихатының 2018 жылғы 27 наурыздағы № 20/3-VI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2019 жылғы 18 шілдедегі № 34/6-VI шешімі. Шығыс Қазақстан облысының Әділет департаментінде 2019 жылғы 25 шілдеде № 6095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2017 жылғы 25 желтоқсанындағы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Қазақстан Республикасының Кодексін (Салық кодексі) қолданысқа енгізу туралы 2017 жылғы 25 желтоқсандағы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тармақшасына, "Қазақстан Республикасындағы жергілікті мемлекеттік басқару және өзін - өзі басқару туралы" Қазақстан Республикасының 2001 жылғы 23 қаңтарындағы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15) тармақшасына сәйкес, Риддер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"Тіркелген салықтың мөлшерлемелері туралы" Риддер қалалық мәслихатының 2018 жылғы 27 наурыздағы №20/3-VI (нормативтік құқықтық актілерді мемлекеттік тіркеу Тізілімінде № 5596 тіркелген, Қазақстан Республикасы нормативтік құқықтық актілерінің Эталондық бақылау банкінде 2018 жылғы 18 сәуірде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үшінші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 жаңа редакцияда жазылсын: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шешім оның алғашқы ресми жарияланған күнінен кейін күнтізбелік он күн өткен соң қолданысқа енгізіледі және 2020 жылғы 01 қаңтарға дейін қолданылады.";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жеті жол жаңа редакцияда жазылсын: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0"/>
        <w:gridCol w:w="5257"/>
        <w:gridCol w:w="3863"/>
      </w:tblGrid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елді мекенде орналасқан айырбастау пункті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2020 жылғы 01 қаңтарға дейін қолданылады.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Беляев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