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4e0be" w14:textId="af4e0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Риддер қаласы әкімдігінің 2018 жылғы 3 сәуірдегі № 269 "Мүгедектерді жұмысқа орналастыру үшін жұмыс орындарына квота белгілеу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қаласы әкімдігінің 2019 жылғы 26 тамыздағы № 706 қаулысы. Шығыс Қазақстан облысының Әділет департаментінде 2019 жылғы 4 қыркүйекте № 6134 болып тіркелді. Күші жойылды - Шығыс Қазақстан облысы Риддер қаласы әкімдігінің 2020 жылғы 14 желтоқсандағы № 821 қаулысымен.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Риддер қаласы әкімдігінің 14.12.2020 </w:t>
      </w:r>
      <w:r>
        <w:rPr>
          <w:rFonts w:ascii="Times New Roman"/>
          <w:b w:val="false"/>
          <w:i w:val="false"/>
          <w:color w:val="ff0000"/>
          <w:sz w:val="28"/>
        </w:rPr>
        <w:t>№ 821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Риддер қаласының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Риддер қаласы әкімдігінің 2018 жылғы 3 сәуірдегі № 269 "Мүгедектерді жұмысқа орналастыру үшін жұмыс орындарына квота белгілеу туралы" (Нормативтік құқықтық актілерді мемлекеттік тіркеу тізілімінде № 5-4-171 тіркелген, Қазақстан Республикасын нормативтік құқықтық актілердің Эталондық бақылау банкінде 2018 жылдың 28 сәуірінде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Риддер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Мұратов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"___" 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_____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Риддер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"03"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269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Мүгедектерге арналған жұмыс орындарының квота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9"/>
        <w:gridCol w:w="6861"/>
      </w:tblGrid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Тізімдік саны бар ұйымдар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(%)</w:t>
            </w:r>
          </w:p>
        </w:tc>
      </w:tr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елуден жүз адамға дейін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 бірден екі жүз елу адамға дейін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жүз елу бірден артық адам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