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d31e" w14:textId="6b0d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Қарауыл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2019 жылғы 8 қаңтардағы № 31/2-VІ шешімі. Шығыс Қазақстан облысы Әділет департаментінің Абай аудандық Әділет басқармасында 2019 жылғы 10 қаңтарда № 5-5-164 болып тіркелді. Күші жойылды - Шығыс Қазақстан облысы Абай аудандық мәслихатының 2020 жылғы 15 қаңтардағы № 43/3-VI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15.01.2020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2018 жылғы 25 желтоқсандағы № 30/4-VI "2019-2021 жылдарға арналған Абай ауданының бюджеті туралы" (нормативтік құқықтық актілерді мемлекеттік тіркеу Тізілімінде № 5-5-163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114 526,0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95 026,0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119 072,7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4 546,7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18.10.2019 </w:t>
      </w:r>
      <w:r>
        <w:rPr>
          <w:rFonts w:ascii="Times New Roman"/>
          <w:b w:val="false"/>
          <w:i w:val="false"/>
          <w:color w:val="00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Қарауыл ауылдық округінің бюджетіне аудандық бюджеттен берілетін субвенция көлемі 33881,0 мың тенге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Абай аудандық мәслихатының 18.10.2019 </w:t>
      </w:r>
      <w:r>
        <w:rPr>
          <w:rFonts w:ascii="Times New Roman"/>
          <w:b w:val="false"/>
          <w:i w:val="false"/>
          <w:color w:val="ff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0"/>
        <w:gridCol w:w="1230"/>
        <w:gridCol w:w="5503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119 072,7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48 976,7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31/2-VІ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31/2-VІ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971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