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8f77" w14:textId="72a8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2018 жылғы 25 желтоқсандағы № 30/4-VІ "2019-2021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2019 жылғы 26 маусымдағы № 37/4-VІ шешімі. Шығыс Қазақстан облысының Әділет департаментінде 2019 жылғы 4 шілдеде № 6055 болып тіркелді. Күші жойылды - Шығыс Қазақстан облысы Абай аудандық мәслихатының 2019 жылғы 30 желтоқсандағы № 42/9-VI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30.12.2019 </w:t>
      </w:r>
      <w:r>
        <w:rPr>
          <w:rFonts w:ascii="Times New Roman"/>
          <w:b w:val="false"/>
          <w:i w:val="false"/>
          <w:color w:val="ff0000"/>
          <w:sz w:val="28"/>
        </w:rPr>
        <w:t>№ 42/9-VI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2019 жылғы 14 маусымдағы № 30/329-VI "2019-2021 жылдарға арналған облыстық бюджет туралы" Шығыс Қазақстан облыстық мәслихатының 2018 жылғы 13 желтоқсандағы № 25/280-VІ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актілердің мемлекеттік тіркеу Тізілімінде № 6024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2018 жылғы 25 желтоқсандағы № 30/4-VІ "2019-2021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5-5-163 болып тіркелген, 2019 жылғы 8-15 қаңтардағы, 16-23 қаңтардағы "Абай елі" газетінде, Қазақстан Республикасының нормативтік құқықтық актілердің электрондық түрдегі эталондық бақылау банкінде 2019 жылғы 9 қаңтарда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4 346 224,0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422 538,0 мың теңге;</w:t>
      </w:r>
    </w:p>
    <w:bookmarkEnd w:id="5"/>
    <w:bookmarkStart w:name="z13" w:id="6"/>
    <w:p>
      <w:pPr>
        <w:spacing w:after="0"/>
        <w:ind w:left="0"/>
        <w:jc w:val="both"/>
      </w:pPr>
      <w:r>
        <w:rPr>
          <w:rFonts w:ascii="Times New Roman"/>
          <w:b w:val="false"/>
          <w:i w:val="false"/>
          <w:color w:val="000000"/>
          <w:sz w:val="28"/>
        </w:rPr>
        <w:t>
      салықтық емес түсімдер – 19 475,0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20 000,0 мың теңге;</w:t>
      </w:r>
    </w:p>
    <w:bookmarkEnd w:id="7"/>
    <w:bookmarkStart w:name="z15" w:id="8"/>
    <w:p>
      <w:pPr>
        <w:spacing w:after="0"/>
        <w:ind w:left="0"/>
        <w:jc w:val="both"/>
      </w:pPr>
      <w:r>
        <w:rPr>
          <w:rFonts w:ascii="Times New Roman"/>
          <w:b w:val="false"/>
          <w:i w:val="false"/>
          <w:color w:val="000000"/>
          <w:sz w:val="28"/>
        </w:rPr>
        <w:t>
      трансферттер түсімі – 3 884 211,0 мың теңге;</w:t>
      </w:r>
    </w:p>
    <w:bookmarkEnd w:id="8"/>
    <w:bookmarkStart w:name="z16" w:id="9"/>
    <w:p>
      <w:pPr>
        <w:spacing w:after="0"/>
        <w:ind w:left="0"/>
        <w:jc w:val="both"/>
      </w:pPr>
      <w:r>
        <w:rPr>
          <w:rFonts w:ascii="Times New Roman"/>
          <w:b w:val="false"/>
          <w:i w:val="false"/>
          <w:color w:val="000000"/>
          <w:sz w:val="28"/>
        </w:rPr>
        <w:t>
      2) шығындар – 4 354 964,3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23 217,0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37 875,0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14 658,0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17 300,0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17 300,0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- 49 257,3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49 257,3 мың теңге;</w:t>
      </w:r>
    </w:p>
    <w:bookmarkEnd w:id="17"/>
    <w:bookmarkStart w:name="z25" w:id="18"/>
    <w:p>
      <w:pPr>
        <w:spacing w:after="0"/>
        <w:ind w:left="0"/>
        <w:jc w:val="both"/>
      </w:pPr>
      <w:r>
        <w:rPr>
          <w:rFonts w:ascii="Times New Roman"/>
          <w:b w:val="false"/>
          <w:i w:val="false"/>
          <w:color w:val="000000"/>
          <w:sz w:val="28"/>
        </w:rPr>
        <w:t>
      қарыздар түсімі – 37 875,0 мың теңге;</w:t>
      </w:r>
    </w:p>
    <w:bookmarkEnd w:id="18"/>
    <w:bookmarkStart w:name="z26" w:id="19"/>
    <w:p>
      <w:pPr>
        <w:spacing w:after="0"/>
        <w:ind w:left="0"/>
        <w:jc w:val="both"/>
      </w:pPr>
      <w:r>
        <w:rPr>
          <w:rFonts w:ascii="Times New Roman"/>
          <w:b w:val="false"/>
          <w:i w:val="false"/>
          <w:color w:val="000000"/>
          <w:sz w:val="28"/>
        </w:rPr>
        <w:t>
      қарыздарды өтеу – 14 658,0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26 040,3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Нұғымаров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26 маусымдағы </w:t>
            </w:r>
            <w:r>
              <w:br/>
            </w:r>
            <w:r>
              <w:rPr>
                <w:rFonts w:ascii="Times New Roman"/>
                <w:b w:val="false"/>
                <w:i w:val="false"/>
                <w:color w:val="000000"/>
                <w:sz w:val="20"/>
              </w:rPr>
              <w:t>№ 37/4-VI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30/4-VІ шешіміне 1 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4 346 224,0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422 538,0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125 883,0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137 234,0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888,1</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3 884 211,0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3 884 211,0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3 884 211,0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1 004 470,0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278 111,0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2 591 255,0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512"/>
        <w:gridCol w:w="1081"/>
        <w:gridCol w:w="1081"/>
        <w:gridCol w:w="112"/>
        <w:gridCol w:w="5789"/>
        <w:gridCol w:w="29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4 354 964,3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467 286,1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332 728,0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147 284,0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64 793,0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2 193 665,0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156 838,0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1 843 987,0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1 684 741,0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1 556 469,0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128 272,0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154 847,0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107 443,0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634 550,0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363 034,0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360 622,0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26 069,0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204 046,9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142 241,9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142 241,9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426 463,0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301 244,0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161 133,0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140 111,0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45 204,0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34 115,0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14 409,0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180 727,0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3 792,0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117 640,0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150 693,4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6 431,4</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98 126,0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23 217,0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қардыландыру (профицитін пайдалану)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49 257,3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14 658,0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