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596d" w14:textId="ff85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ауданының әкімінің 2019 жылғы 29 тамыздағы № 19 шешімі. Шығыс Қазақстан облысының Әділет департаментінде 2019 жылғы 5 қыркүйекте № 6137 болып тіркелді.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Абай облысы Абай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әкімі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 бойынша сайлау учаскелері құрылсын.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Абай ауданы әкімінің аппараты" мемлекеттік мекемесі Қазақстан Республикасының заңнамасымен белгіленген тәртіпте: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 Әділет департаментінде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күнтізбелік он күн ішінде осы шешімді көшірмесін ресми жариялауға Абай ауданы аумағында таратылатын мерзімді баспа басылымдарына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түрде жарияланған соң Абай ауданы әкімдігінің интернет-ресурсына орналастыруын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"Абай ауданы бойынша сайлау учаскелерін құру туралы" Абай ауданы әкімінің 2015 жылғы 20 наурыздағы № 69 (Нормативтік құқықтық актілерді мемлекеттік тіркеу Тізілімінде № 3792 болып тіркелген, "Әділет" ақпараттық-құқықтық жүйесінде 2015 жылғы 22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Абай ауданы әкімінің аппарат басшысы Д.Маратұлына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учаскелерінің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Абай облысы Абай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 29.08.2023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162 сайлау учаскесі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"Абай аудандық мәдениет үйі" коммуналдық мемлекеттік қазыналық кәсіпорнының ғимараты. Қарауыл ауылдық округі, Қарауыл ауылы, Мамай көшесі № 40.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№1, 1Б, №2, №2А, №2Б, №2В, №3-4, №6-25, №28-30, №33-34, №34А, №36-38, №38А, №39, №44-46, №50-52, №56-58, № 58А, №58В, №59-61, №63, №66, №67, №69, №69А, № 70, №71, №73, №73А, №75, №76, №78-82, №84, № 84А, №86, №88, №90, №92 үйлері;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Ералы көшесі №13-15, №17, №22, №22А, №28, №30 үйлері;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Ж.Молдағалиев көшесі № 1,№2, №3, №3А, № 4-5, №5А, №5Б, №6-9, №9А, №10, №12, №12А, №15-18, № 22, № 24-26, №28-32, №36-42, №46, №48, №50, №52, №54, №56, №56А, №56Б, №58, №60, №62, №64, №70 үйлері;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Мамай көшесі №2, №4-5, №5А, №5Б, №7-9, №11, №15, №16А, №17-20, №22, №23А, №24, №26-28, №30-36, №38-40, № 42, №43, №46, №48, №50, №52, №56, №58-60, №62, №64-67, №69, №70, №72, №74-76 үйлері;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Құнанбай көшесі №1, №1Б, №2 , №5, №7, №9, №11, №13, №22, №24, №43 үйлері;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Ұлжан көшесі №1, №3-5, №5А, №5Б, №6-8, №8А, №8Б, №12, №12А, №13 №13Б, №14-15, №15А, №16-17, №18Б, № 20, №20А, №21-22, №22А, №22Б, №24А, №28, №28А, №30-33, №37-38, №38А, №39, №39А, №44, №46, №48, №50,№59, №61 ,№63, №65,№67, №69, №71, №73,№75, №77, №79, №79А, №85А, №86-87, №87А, №91,№ 91А, №93-99, №101, №101А, №103-107, №109, №111, №112, №112А, №112Б, №113, №114Б, №117, №117А, №118 үйлері.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163 сайлау учаскесі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"Абай колледжі" коммуналдық мемлекеттік мекемесінің ғимараты. Қарауыл ауылдық округі, Қарауыл ауылы, Бекбосынов көшесі № 40.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Ақылбай көшесі №1-4, №4А, №5-6, №6А, №7-9, №9А, №9Б, №10, №11, №11А, №120 №12А, №13, №13Б, №15А, №15Б, №16А, №16Б, №16В, №18А, №18Б, №22А, №22Б, №26 №26А, №27, №27А, №28, №28А, №32, №32А, №38, №40, №42, № 42А, №44, №46, №48, №50, №52, №52А, №52Б үйлері;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Айгерім көшесі №2, №2А, №2Б, №2В, №3-5, №5А, №5Б, №6-13, №13А, №14-17, №17А, №18-21, №21А, №22-24, №24А, №24Б, №25-26, №27-38, №38А, №39, №39А, №40, №40А, №42, 42А, № 44, №46, №46А, №47, №47А, №47Б, №48, №48А, №48Б, №48В, №49, №49А, №49Б, №53, №53А, №53Б, №55, №55А, №57, №59, №61, №63, №65, №65А, №67 үйлері;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№1, №1А, №1В, №2А, №3-15, №16-20, №20А, 20Б, №21-32, №32А, №33-39, №39А, №40-45, №45А, №52, №53, №54-60, №60А, №62, №64 үйлері;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С.Бекбосынов көшесі №7, №7А, №8-21, №21А, №21Б, №22, №22А, №23-25, №25А, №25Б, №25В, №26, №26А, №27, №27А, №27Б, №28-30, №30А, №31-32, №32А, №33-35, №35А, №35Б, № 36, №36А, №37, №37А, №37Б, №38, №39, №39А, №40, №40Б, №41-42, №42А, №42В, №48, №48А, №48Б, №48В, №48Г, №49, №49А, №49Б, №49В, №50, №50А, №51, №52, №52А, №52Б, №53-54, №54А, №54Б, №54В, №59, №59А, №60, №60А, №61, №66, №68, №70, №77 үйлері;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көшесі №1, №1А, №2-4, №4А, №5, №5А, №6-7, №7А, №7Б, №8, №8Б, №9, №9А, №13-24, №24А, №25, №25Б, №26, №26А, №27, №27А, №27Б, №28, №30, №31, №31А, №31Б, №32-40, №40А, №42, №44, №46, №48, №50, №52, №54, №56, №58, №60, №62, №64, №66, №68, №70, №74, №76, №80, №80А, №-82, №84-86, №88, №90, №92, №96, №96А, №96Б, №98 үйлері;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Тоқтамыс көшесі №1, №1А, №3-7, №7А, №8, №8А, №8В, №8/1, №8Г, №9-10, №10А, №11-14, №14А, №15-20, №21, №25А, №29, №31, №31А, №32, №32А №33, №41, №43-47, №49, №49/1, №50-60, №65-71, №96, №98, №100, №102, №104 үйлері;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 ауылдық округінің барлық қыстақтары мен шалғайдағы мал шаруашылық учаскелері.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164 сайлау учаскесі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ауданының "Жастар ресурстық орталығы" коммуналдық мемлекеттік мекемесінің ғимараты. Қарауыл ауылдық округі, Қарауыл ауылы, Молдағалиев көшесі № 34.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 көшесі №1, №2, №2А, №-3-6, №6А, №7-25 үйлері;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Көкбай көшесі №1-3, №3А, №4-5, №5А, №6-7, №7А, №8-21, №22, №23, №24 үйлері;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О.Кұтжанов көшесі №2-9, №10-25, №26, №28, №30, №32, №34, №36, №38, №42 үйлері;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Қ.Мұхаметханов көшесі №1, №1А, №1Б, №2, 2А, 2Б, №3, №3А, №3Б, №4-6, №8-11 №11А, №12-15, №15/1, №19, №19А, №21, №21А, №21В, №24, №28, №29, №29А, №31, №34, №36, №41-45, №47, №52-56, №58-62, №64-66, №68-70, №70А, №83, №83А, №83Б, №85, №87, №87А, №89, №91,№93 үйлері;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Сүндетбай көшесі № 1, №2-20, №22-27, №29, №33, №35, №37, №39, №41, №43, №45, №47, №49, №51 үйлері;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 №2, №3, №3А, №3Б, №4, №5-9, №9А, №10-20, №21, №23, №24-30, №30А, №31, №33, №34, №36 үйлері.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165 сайлау учаскесі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"Абай ауданының полиция бөлімі" мемлекеттік мекемесінің ғимараты. Қарауыл ауылдық округі, Қарауыл ауылы, Молдағалиев көшесі № 13, жабық учаскесі.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166 сайлау учаскесі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"Шәкерім атындағы орта мектебі" коммуналдық мемлекеттік мекемесінің ғимараты. Кеңгірбай би ауылдық округі, Кеңгірбай би ауылы, Сүндетбай көшесі № 13.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1-15, №15 А үйлері;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Айпара көшесі № 2-20 үйлері;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Базаралы көшесі № 1-6 №6А №6Б үйлері;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көшесі № 1-11 үйлері;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 көшесі № 2-10 үйлері;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Олжабай көшесі № 3-37 үйлері;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Сүндетбаев көшесі № 2-37, №37А үйлері.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Кеңгірбай би ауылдық округінің барлық қыстақтары мен шалғайдағы мал шаруашылық учаскелері.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167 сайлау учаскесі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"Көкбай атындағы орта мектебі" коммуналдық мемлекеттік мекемесінің ғимараты. Көкбай ауылы, Көкбай көшесі № 15.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 № 25, №28-29, №31,№33, №35-38, №41-43/2, №45/1-45/2, №47-49/2, №52, №54-67, № 69/1-69/2, №70/1-70/2, №72/1-78, № 81-82, №85/1-85/2, №86-90, №92/1-95, №98, №100, №102/1-102/2 үйлері;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Көкбай көшесі №2-5, №7-10, №12, №14, №16, №20, №22, №31-33/2, №35, №49, №51/1-51/2, №53/1-53/2, №55 үйлері;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Оразғали батыр көшесі №1-7, №9-11, №14-20, №27, №31-35, №40-42, №46, №49/1-50, №54/2-55, №65, №79-81, №83, №89, №91, №93, №95, №97, №101-104,№106-108, №114-115/2, №117-118, №120 үйлері;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 батыр көшесі №1-41, №43-47 үйлері;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Үкіжан көшесі №1-5, №7, №9-22, №24, №26, №28, №30, №32, №34/1-34/2, №36, №38, №40 үйлері;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Сұлташ батыр көшесі №1-20, №22-35, №38-48, №50 үйлері;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Бақанас көшесі № 1-3 үйлері;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Баянкар көшесі №1-4 үйлері.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Көкбай ауылдық округінің барлық қыстақтары мен шалғайдағы мал шаруашылық учаскелері.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168 сайлау учаскесі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"Шәкір Әбенов атындағы орта мектебі" коммуналдық мемлекеттік мекемесінің ғимараты. Құндызды ауылдық округі, Құндызды ауылы, Ш.Әбенов көшесі № 2.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көшесі № 1-59 үйлері;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көшесі № 1-39 үйлері;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Жаукен Садырбаев көшесі № 1-25 үйлері;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№ 1- 17 үйлері;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Күлан Мұқышқызы көшесі № 1-24 үйлері;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 Байсемізов көшесі № 1-30 үйлері;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Өмірхан Итеміров көшесі № 1-24 үйлері;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 № 1-66 үйлері;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Шәкір Әбенов көшесі № 1-65 үйлері.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ауылдық округінің барлық қыстақтары мен шалғайдағы мал шаруашылық учаскелері.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169 сайлау учаскесі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"С.Бекбосынов атындағы орта мектебі" коммуналдық мемлекеттік мекемесінің ғимараты. Архат ауылдық округі, Архат ауылы, Мамай көшесі № 30.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Бағдатов көшесі № 1-42 үйлері;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Байғожина көшесі № 1-33 үйлері;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Закария Белібаев көшесі № 1-24 үйлері;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Мамай көшесі 1-24 үйлері;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Өртқали Қасымжанов көшесі № 1-39 үйлері.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Архат ауылдық округінің барлық қыстақтары мен шалғайдағы мал шаруашылық учаскелері.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170 сайлау учаскесі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"Мамай атындағы негізі орта мектебі" коммуналдық мемлекеттік мекемесінің ғимараты. Архат ауылдық округі, Орда ауылы, Карашаш Мырзабекова көшесі № 44.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Қарашаш Мырзабекова көшесі № 1-54 үйлері.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Архат ауылдық округі, Орда ауылының барлық қыстақтары мен шалғайдағы мал шаруашылық учаскелері.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171 сайлау учаскесі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"Мұхтар Әуезов атындағы орта мектебі" коммуналдық мемлекеттік мекемесінің ғимараты. Қасқабұлақ ауылдық округі, Қасқабұлақ ауылы, Абай көшесі № 30.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 № 1-37 үйлері;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 көшесі № 1-14 үйлері;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1-19 үйлері;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көшесі № 1 үй 1 п.-21 үйлері;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Ералы көшесі № 1-18, 18/2 үйлері;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Құнанбай көшесі № 1-17 үйлері;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 № 1-35 үйлері;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көшесі № 1-14 үйлері.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Қасқабұлақ ауылдық округінің Бөрлі ауылы, Қасқабұлақ ауылдық округінің барлық қыстақтары мен шалғайдағы мал шаруашылық учаскелері.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172 сайлау учаскесі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"Ш.Тоқжігітов атындағы орта мектебі" коммуналдық мемлекеттік мекемесінің ғимараты. Саржал ауылдық округі, Саржал ауылы, Ж.Жакин көшесі № 48.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Жиенбай Екібаев көшесі № 1-17, №17А, №18-26, №26А, №27-39, №39А, №40-41А, №42-47, №47А, №48-51, №51А, №52,52А, №53-58, №58А, №59-60, №60А, №61, №61А, № 62, №62А, №62Б, №63, №63А, №63Б, №64-65, №65А,№66-68, №68А,68Б үйлері;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Жұмағайша Жакина көшесі № 1-58 үйлері;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Кәбер Қайырханов көшесі № 1-19 үйлері; 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Қабден Есенғарин көшесі №1-5, №5А, № 6-8, №8А, №9-12, №12А, №13-20, №20А, №21А, №22, №22Б, №23, №23А, №24, №24А, №25, №25А, №26-33, №33А, №34-36, №36А, №37-38, №38А, №39-55, №55А, №56-74 үйлері;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Мотыш баба көшесі № 1, №1А, №2-9, №9А, №10-13, №13А, №14-16, №16А, №17-18, 18А, №18Б, №19-22, №22А, №22Б, №23-26, №26А, №26Б, №27-28, №28А, №29-118, №118А үйлері;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Үмбетайұлы Көкенай батыр көшесі № 1-9, №9А, №9Б, №10-15, №15А, №15Б, №16, №16А, №17-18, №18А, №19-21, №21А, №21Б, №22-25, №25А, №26-27, №27А, №28-84 үйлері;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Матайұлы көшесі №1-9, №9А, №10-11, №11А, №12-14, №14А, №14Б, №15-17, №17А, №18-21, №21А, №22-25, 25А, №26-56 үйлері.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Саржал ауылдық округінің барлық қыстақтары мен шалғайдағы мал шаруашылық учаскелері.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173 сайлау учаскесі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"Ж.Молдағалиев атындағы орта мектебі" коммуналдық мемлекеттік мекемесінің ғимараты. Тоқтамыс ауылдық округі, Тоқтамыс ауылы, Ш.Әзімбаев көшесі № 30.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 № 1-3, №12-17 үйлері;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Жанғазы Молдағалиев көшесі № 1-13 үйлері;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көшесі №1-13 үйлері;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Қ.Өтемурзин көшесі № 1-21 үйлері;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М.Нұрғалиев көшесі № 1-19 үйлері;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Тоғжан көшесі № 1-11 үйлері;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Тоқтамыс көшесі № 1-15 үйлері; 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көшесі № 1-14 үйлері;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Ш.Әзімбаев көшесі № 1-29 үйлері. 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Тоқтамыс ауылдық округінің барлық қыстақтары мен шалғайдағы мал шаруашылық учаскелері.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174 сайлау учаскесі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"Медеу орта мектебі" коммуналдық мемлекеттік мекемесінің ғимараты. Медеу ауылдық округі, Медеу ауылы, Тұрағұл Абайұлы көшесі № 13.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Есенғали Әділбаев көшесі № 1, №1/2, №2-6, №6/2, №7-10, №10/2, №11, №11/2, №13, №14, №14/2, №15-18 үйлері;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Оразбай Аққұлұлы көшесі № 1, №1/2, №2-6, №6/2, №7-9, №9/2, №10-13 үйлері;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Абыз көшесі № 1-3, №3/2, №4, №4/2, №5, №5/2, №6, №6/2, №7, №7/2, №8, №8/2, №9, №9/2, № 10-12 үйлері;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Тұрағұл Абайұлы көшесі № 1, №2, №2/2, №3, №3/2, №4, №4/2, №5, №6, №6/2, №7, №7/2, №8, №8/2, №9-12, №12/2, №13, №13/2, №14-21, №21/2 үйлері.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ауылдық округінің барлық қыстақтары мен шалғайдағы мал шаруашылық учаскелері. 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