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5677" w14:textId="2aa5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2019 жылғы 29 тамыздағы № 129 қаулысы. Шығыс Қазақстан облысының Әділет департаментінде 2019 жылғы 5 қыркүйекте № 6138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 бойынша үгіттік баспа материалдарын орналастыру үшін орындар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Абай ауданы әкімінің аппараты" мемлекеттік мекемесі Қазақстан Республикасының заңнамасымен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Шығыс Қазақстан облысы Әділет департаментінде мемлекеттік тіркеуді;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күнтізбелік он күн ішінде осы қаулының көшірмесін ресми жариялауға Абай ауданы аумағында таратылатын мерзімді баспа басылымдарына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Абай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"Абай ауданы бойынша үгіттік баспа материалдарын орналастыру үшін орындар белгілеу туралы" Абай ауданы әкімдігінің 2016 жылғы 29 ақпандағы № 33 (Нормативтік құқықтық актілерді мемлекеттік тіркеу Тізілімінде № 4416 болып тіркелген, Қазақстан Республикасы нормативтік құқықтық актілерінің электрондық түрдегі эталондық бақылау банкінде 2016 жылғы 3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Абай ауданы әкімінің аппарат басшысы Д. Маратұлына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"29"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үгiттiк баспа материалдарын орналастыру үшiн орындар тiзбесі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Абай облысы Абай ауданы әкімдігінің 02.02.2023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енгізілсін) қаулысымен.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орналастыратын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"Абай" алаңы, "Айсұлу" дүкені ғимаратының алдындағы қалқан, Мұхаметқанов көшесі 30. </w:t>
            </w:r>
          </w:p>
          <w:bookmarkEnd w:id="12"/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ясли бақшасы коммуналдық мемлекеттік қазыналық кәсіпорны ғимаратының жанындағы қалқан, Шәкәрім көшесі 32.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орталық емхана" коммуналдық мемлекеттік қазыналық кәсіпорны ғимаратының жанындағы қалқан, Көкбай көшесі 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Сүндетбай көшесі 22 А.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"Сәт" дүкені ғимаратының жанындағы қалқан, Абай көшесі 15/2.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үйі ғимаратының жанындағы қалқан, Шәкәрім көшесі 3.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ойыны аланының жанындағы қалқан, Шәкәрім көшесі 42 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Актамберді көшесі 5.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саябағы" жанындағы қалқан, Ш.Әбенов көшесі 18.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З.Белібаев көшесі 2.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 жанындағы қалқан, З.Белібаев көшесі 12 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елді мекені, "Мамай атындағы орта мектебі" коммуналдық мемлекеттік мекемесі ғимаратының жанындағы қалқан, Қ.Мырзабекова көшесі 44.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үйі ғимаратының жанындағы қалқан, М.Әуезов көшесі 1.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 әкімі аппараты ғимаратының жанындағы қалқан, М.Әуезов көшесі 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жанындағы қалқан, Қ.Қайырханов көшесі 13.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 ғимаратының жанындағы қалқан, Ы.Матаев көшесі 13.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қалқан, Абай көшесі 10.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 ғимаратының жанындағы қалқан, Ш.Әзімбаев көшесі 14.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қалқан, Тұрағұл Абайұлы көшесі 14.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саябағы" жанындағы қалқан, Е.Әділбаев көшесі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