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4730" w14:textId="bb74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ауданындағы тұрмыстық қатты қалдықтарды жинауға, әкетуге және көмуге арналған тарифтерді бекіту туралы" Аягөз аудандық мәслихатының 2018 жылғы 09 ақпандағы № 19/138-VІ шешімнің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24 қаңтардағы № 34/230-VI шешімі. Шығыс Қазақстан облысы Әділет департаментінің Аягөз аудандық Әділет басқармасында 2019 жылғы 4 ақпанда № 5-6-194 болып тіркелді. Күші жойылды - Шығыс Қазақстан облысы Аягөз аудандық мәслихатының 2019 жылғы 27 маусымдағы № 39/262-VI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27.06.2019 </w:t>
      </w:r>
      <w:r>
        <w:rPr>
          <w:rFonts w:ascii="Times New Roman"/>
          <w:b w:val="false"/>
          <w:i w:val="false"/>
          <w:color w:val="ff0000"/>
          <w:sz w:val="28"/>
        </w:rPr>
        <w:t>№ 39/262-VI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7-бабының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Энергетика министрінің 2018 жылғы 15 қазандағы № 409 (нормативтік құқықтық актілерді мемлекеттік тіркеу Тізілімінде 17634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Коммуналдық қалдықтардың түзілу және жинақталу нормаларын есептеудің қағидаларына өзгерістер енгізілгендіктен, "Аягөз ауданындағы тұрмыстық қатты қалдықтарды жинауға, әкетуге және көмуге арналған тарифтерді бекіту туралы" Аягөз аудандық мәслихатының 2018 жылғы 09 ақпандағы № 19/138-VІ (нормативтік құқықтық актілерді мемлекеттік тіркеу Тізілімінде 5490 нөмірімен тіркелген, Қазақстан Республикасының нормативтық құқықтық актілерінің электрондық түрдегі эталондық бақылау банкінде 2018 жылдың 27 ақпанында, "Аягөз жаңалықтары" газетінің 2018 жылдың 03 наурызында жарияланған) </w:t>
      </w:r>
      <w:r>
        <w:rPr>
          <w:rFonts w:ascii="Times New Roman"/>
          <w:b w:val="false"/>
          <w:i w:val="false"/>
          <w:color w:val="000000"/>
          <w:sz w:val="28"/>
        </w:rPr>
        <w:t>шешімінің</w:t>
      </w:r>
      <w:r>
        <w:rPr>
          <w:rFonts w:ascii="Times New Roman"/>
          <w:b w:val="false"/>
          <w:i w:val="false"/>
          <w:color w:val="000000"/>
          <w:sz w:val="28"/>
        </w:rPr>
        <w:t>, Қазақстан Республикасының қолданыстағы заңнамаға оны сәйкестендіріп және Аягөз аудандық мәслихатының сессиясында қабылданғанына дейін қолданылуы тоқтатылсын.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