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4f18" w14:textId="b484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2018 жылғы 9 ақпандағы № 19/138-VІ "Аягөз ауданындағы тұрмыстық қатты қалдықтарды жинауға, әкетуге және көмуге арналған тарифтерді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2019 жылғы 27 маусымдағы № 39/262-VI шешімі. Шығыс Қазақстан облысының Әділет департаментінде 2019 жылғы 15 шілдеде № 6072 болып тіркелді. Күші жойылды - Абай облысы Аягөз аудандық мәслихатының 16.01.2023 №21/428-VII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Абай облысы Аягөз аудандық мәслихатының 16.01.2023 </w:t>
      </w:r>
      <w:r>
        <w:rPr>
          <w:rFonts w:ascii="Times New Roman"/>
          <w:b w:val="false"/>
          <w:i w:val="false"/>
          <w:color w:val="ff0000"/>
          <w:sz w:val="28"/>
        </w:rPr>
        <w:t>№ 21/428-VII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(Нормативтік құқықтық актілерді мемлекеттік тіркеу тізілімінде № 14285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2018 жылғы 9 ақпандағы № 19/138-VІ "Аягөз ауданындағы тұрмыстық қатты қалдықтарды жинауға, әкетуге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5490 нөмірімен тіркелген, Қазақстан Республикасының нормативтік құқықтық актілерінің электрондық түрдегі эталондық бақылау банкінде 2018 жылдың 27 ақпанында, "Аягөз жаңалықтары" газетінің 2018 жылдың 3 наурызында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"Аягөз ауданының Аягөз қаласындағы және Ақтоғай кентіндегі тұрмыстық қатты қалдықтарды жинауға, әкетуге және көмуге арналған тарифтерді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(Нормативтік құқықтық актілерді мемлекеттік тіркеу тізілімінде № 14285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2019 жылғы 24 қаңтардағы №34/230-VІ "Аягөз ауданындағы тұрмыстық қатты қалдықтарды жинауға, әкетуге және көмуге арналған тарифтерді бекіту туралы" Аягөз аудандық мәслихатының 2018 жылғы 9 ақпандағы № 19/138-VІ шешімнің қолданылуын тоқтата тұру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5-6-194 нөмірімен тіркелген, Қазақстан Республикасының нормативтік құқықтық актілерінің электрондық түрдегі эталондық бақылау банкінде 2019 жылдың 13 ақпанында жарияланған) күші жойылды деп танылсын.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39/262-VI шешіміне 1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Аягөз қаласындағы тұрмыстық қатты қалдықтарды жинауға, әкетуге және көмуге арналған тарифтер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құны, теңге (ҚҚС-сыз)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 және әкетуге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551,13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Аббревиатураның ажыратып жазылуы: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м³ - текше метр;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- қосылған құн салығы.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39/262-VI шешіміне 2 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Ақтоғай кентіндегі тұрмыстық қатты қалдықтарды жинауға, әкетуге және көмуге арналған тарифтер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құны, теңге (ҚҚС-сыз)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 және әкетуге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1297,4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Аббревиатураның ажыратып жазылуы: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м³ - текше метр;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- қосылған құн салығы.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