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1cc6" w14:textId="e041c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әкімдігінің 2018 жылғы 02 тамыздағы № 591 "Мүгедектер үшін жұмыс орындарына квота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2019 жылғы 22 қазандағы № 470 қаулысы. Шығыс Қазақстан облысының Әділет департаментінде 2019 жылғы 6 қарашада № 6261 болып тіркелді. Күші жойылды - Шығыс Қазақстан облысы Аягөз ауданы әкімдігінің 2021 жылғы 21 қаңтардағы № 59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ауданы әкімдігінің 21.01.2021 № 59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Қазақстан Республикасының 2005 жылғы 13 сәуірдегі "Қазақстан Республикасында мүгедектерді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мүгедектерді жұмыспен қамтуға көмек көрсету мақсатында, Аягөз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ауданы әкімдігінің 2018 жылғы 02 тамыздағы №591 "Мүгедектер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5-6-177 нөмірімен тіркелген, Қазақстан Республикасының нормативтік құқықтық актілерінің эталондық бақылау банкінде электрондық түрде 2018 жылғы 10 қыркүйекте жарияланған) келесі өзгерістер енгізілсін: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қаулыға қосымшаның орыс тіліндегі мәтіні өзгермейді;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Б. Сулейменовке жүктелсін.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Аягөз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ауданы әкімідігінің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"22"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470 қаулысына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Мүгедектерге арналған жұмыс орындарының квота мөлшері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 бар ұйымдар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елуден жүз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 бірден екі жүз елу адамға дейін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жүз елу бірден артық адам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