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6c029" w14:textId="816c0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Аягөз аудандық мәслихатының 2018 жылғы 29 желтоқсандағы № 33/223-VІ "2019-2021 жылдарға арналған Аягөз қаласының, Ақтоғай кенттік округінің, Баршатас ауылдық округінің, Мамырсу ауылдық округінің, Тарлаулы ауылдық округінің, Тарбағатай ауылдық округінің бюджеттері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аудандық мәслихатының 2019 жылғы 29 қарашадағы № 41/288-VI шешімі. Шығыс Қазақстан облысының Әділет департаментінде 2019 жылғы 11 желтоқсанда № 6373 болып тіркелді. Күші жойылды - Шығыс Қазақстан облысы Аягөз аудандық мәслихатының 2020 жылғы 10 қаңтардағы № 43/300-VI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Аягөз аудандық мәслихатының 10.01.2020 </w:t>
      </w:r>
      <w:r>
        <w:rPr>
          <w:rFonts w:ascii="Times New Roman"/>
          <w:b w:val="false"/>
          <w:i w:val="false"/>
          <w:color w:val="ff0000"/>
          <w:sz w:val="28"/>
        </w:rPr>
        <w:t>№ 43/300-VI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 тармақшасына және Аягөз аудандық мәслихатының 2019 жылғы 15 қарашадағы № 41/280-VI "2019-2021 жылдарға арналған Аягөз ауданының бюджеті туралы" Аягөз аудандық мәслихатының 2018 жылғы 24 желтоқсандағы №33/214-VІ шешіміне өзгерістер енгізу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6315 нөмірімен тіркелген) сәйкес, Аягөз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Аягөз аудандық мәслихатының 2018 жылғы 29 желтоқсандағы №33/223-VІ "2019-2021 жылдарға арналған Аягөз қаласының, Ақтоғай кенттік округінің, Баршатас ауылдық округінің, Мамырсу ауылдық округінің, Тарлаулы ауылдық округінің, Тарбағатай ауылдық округінің бюджеттері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5-6-192 нөмірімен тіркелген, Қазақстан Республикасының нормативтік құқықтық актілерінің электрондық түрдегі эталондық бақылау банкінде 2019 жылдың 22 қаңтарында жарияланған)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bookmarkStart w:name="z10" w:id="3"/>
    <w:p>
      <w:pPr>
        <w:spacing w:after="0"/>
        <w:ind w:left="0"/>
        <w:jc w:val="both"/>
      </w:pPr>
      <w:r>
        <w:rPr>
          <w:rFonts w:ascii="Times New Roman"/>
          <w:b w:val="false"/>
          <w:i w:val="false"/>
          <w:color w:val="000000"/>
          <w:sz w:val="28"/>
        </w:rPr>
        <w:t xml:space="preserve">
      "1. 2019-2021 жылдарға арналған Аягөз қаласының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2019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xml:space="preserve">
      1) кірістер – 908169,1 мың теңге, соның ішінде: </w:t>
      </w:r>
    </w:p>
    <w:bookmarkEnd w:id="4"/>
    <w:bookmarkStart w:name="z12" w:id="5"/>
    <w:p>
      <w:pPr>
        <w:spacing w:after="0"/>
        <w:ind w:left="0"/>
        <w:jc w:val="both"/>
      </w:pPr>
      <w:r>
        <w:rPr>
          <w:rFonts w:ascii="Times New Roman"/>
          <w:b w:val="false"/>
          <w:i w:val="false"/>
          <w:color w:val="000000"/>
          <w:sz w:val="28"/>
        </w:rPr>
        <w:t xml:space="preserve">
      салықтық түсімдер – 205621,1 мың теңге; </w:t>
      </w:r>
    </w:p>
    <w:bookmarkEnd w:id="5"/>
    <w:bookmarkStart w:name="z13" w:id="6"/>
    <w:p>
      <w:pPr>
        <w:spacing w:after="0"/>
        <w:ind w:left="0"/>
        <w:jc w:val="both"/>
      </w:pPr>
      <w:r>
        <w:rPr>
          <w:rFonts w:ascii="Times New Roman"/>
          <w:b w:val="false"/>
          <w:i w:val="false"/>
          <w:color w:val="000000"/>
          <w:sz w:val="28"/>
        </w:rPr>
        <w:t xml:space="preserve">
      салықтық емес түсімдер – 3616,0 мың теңге; </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7"/>
    <w:bookmarkStart w:name="z15" w:id="8"/>
    <w:p>
      <w:pPr>
        <w:spacing w:after="0"/>
        <w:ind w:left="0"/>
        <w:jc w:val="both"/>
      </w:pPr>
      <w:r>
        <w:rPr>
          <w:rFonts w:ascii="Times New Roman"/>
          <w:b w:val="false"/>
          <w:i w:val="false"/>
          <w:color w:val="000000"/>
          <w:sz w:val="28"/>
        </w:rPr>
        <w:t>
      трансферттер түсімі –698932,0 мың теңге;</w:t>
      </w:r>
    </w:p>
    <w:bookmarkEnd w:id="8"/>
    <w:bookmarkStart w:name="z16" w:id="9"/>
    <w:p>
      <w:pPr>
        <w:spacing w:after="0"/>
        <w:ind w:left="0"/>
        <w:jc w:val="both"/>
      </w:pPr>
      <w:r>
        <w:rPr>
          <w:rFonts w:ascii="Times New Roman"/>
          <w:b w:val="false"/>
          <w:i w:val="false"/>
          <w:color w:val="000000"/>
          <w:sz w:val="28"/>
        </w:rPr>
        <w:t>
      2) шығындар – 914003,3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0,0 мың теңге, соның ішінде:</w:t>
      </w:r>
    </w:p>
    <w:bookmarkEnd w:id="10"/>
    <w:bookmarkStart w:name="z18" w:id="11"/>
    <w:p>
      <w:pPr>
        <w:spacing w:after="0"/>
        <w:ind w:left="0"/>
        <w:jc w:val="both"/>
      </w:pPr>
      <w:r>
        <w:rPr>
          <w:rFonts w:ascii="Times New Roman"/>
          <w:b w:val="false"/>
          <w:i w:val="false"/>
          <w:color w:val="000000"/>
          <w:sz w:val="28"/>
        </w:rPr>
        <w:t>
      бюджеттік кредиттер – 0,0 мың теңге;</w:t>
      </w:r>
    </w:p>
    <w:bookmarkEnd w:id="11"/>
    <w:bookmarkStart w:name="z19" w:id="12"/>
    <w:p>
      <w:pPr>
        <w:spacing w:after="0"/>
        <w:ind w:left="0"/>
        <w:jc w:val="both"/>
      </w:pPr>
      <w:r>
        <w:rPr>
          <w:rFonts w:ascii="Times New Roman"/>
          <w:b w:val="false"/>
          <w:i w:val="false"/>
          <w:color w:val="000000"/>
          <w:sz w:val="28"/>
        </w:rPr>
        <w:t xml:space="preserve">
      бюджеттік кредиттерді өтеу – 0,0 мың теңге; </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0,0 мың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5"/>
    <w:bookmarkStart w:name="z23" w:id="16"/>
    <w:p>
      <w:pPr>
        <w:spacing w:after="0"/>
        <w:ind w:left="0"/>
        <w:jc w:val="both"/>
      </w:pPr>
      <w:r>
        <w:rPr>
          <w:rFonts w:ascii="Times New Roman"/>
          <w:b w:val="false"/>
          <w:i w:val="false"/>
          <w:color w:val="000000"/>
          <w:sz w:val="28"/>
        </w:rPr>
        <w:t>
      5) бюджет тапшылығы (профициті) – - 5834,2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5834,2 мың теңге, соның ішінде:</w:t>
      </w:r>
    </w:p>
    <w:bookmarkEnd w:id="17"/>
    <w:bookmarkStart w:name="z25" w:id="18"/>
    <w:p>
      <w:pPr>
        <w:spacing w:after="0"/>
        <w:ind w:left="0"/>
        <w:jc w:val="both"/>
      </w:pPr>
      <w:r>
        <w:rPr>
          <w:rFonts w:ascii="Times New Roman"/>
          <w:b w:val="false"/>
          <w:i w:val="false"/>
          <w:color w:val="000000"/>
          <w:sz w:val="28"/>
        </w:rPr>
        <w:t>
      қарыздар түсімі – 0,0 мың теңге;</w:t>
      </w:r>
    </w:p>
    <w:bookmarkEnd w:id="18"/>
    <w:bookmarkStart w:name="z26" w:id="19"/>
    <w:p>
      <w:pPr>
        <w:spacing w:after="0"/>
        <w:ind w:left="0"/>
        <w:jc w:val="both"/>
      </w:pPr>
      <w:r>
        <w:rPr>
          <w:rFonts w:ascii="Times New Roman"/>
          <w:b w:val="false"/>
          <w:i w:val="false"/>
          <w:color w:val="000000"/>
          <w:sz w:val="28"/>
        </w:rPr>
        <w:t>
      қарыздарды өтеу – 0,0 мың теңге;</w:t>
      </w:r>
    </w:p>
    <w:bookmarkEnd w:id="19"/>
    <w:bookmarkStart w:name="z27" w:id="20"/>
    <w:p>
      <w:pPr>
        <w:spacing w:after="0"/>
        <w:ind w:left="0"/>
        <w:jc w:val="both"/>
      </w:pPr>
      <w:r>
        <w:rPr>
          <w:rFonts w:ascii="Times New Roman"/>
          <w:b w:val="false"/>
          <w:i w:val="false"/>
          <w:color w:val="000000"/>
          <w:sz w:val="28"/>
        </w:rPr>
        <w:t xml:space="preserve">
      бюджет қаражатының пайдаланылатын қалдықтары – 5834,2 мың теңге."; </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келесі редакцияда жазылсын:</w:t>
      </w:r>
    </w:p>
    <w:bookmarkStart w:name="z29" w:id="21"/>
    <w:p>
      <w:pPr>
        <w:spacing w:after="0"/>
        <w:ind w:left="0"/>
        <w:jc w:val="both"/>
      </w:pPr>
      <w:r>
        <w:rPr>
          <w:rFonts w:ascii="Times New Roman"/>
          <w:b w:val="false"/>
          <w:i w:val="false"/>
          <w:color w:val="000000"/>
          <w:sz w:val="28"/>
        </w:rPr>
        <w:t xml:space="preserve">
      "3. 2019-2021 жылдарға арналған Ақтоғай кенттік округінің бюджеті тиісінше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қосымшаларға</w:t>
      </w:r>
      <w:r>
        <w:rPr>
          <w:rFonts w:ascii="Times New Roman"/>
          <w:b w:val="false"/>
          <w:i w:val="false"/>
          <w:color w:val="000000"/>
          <w:sz w:val="28"/>
        </w:rPr>
        <w:t xml:space="preserve"> сәйкес, соның ішінде 2019 жылға мынадай көлемдерде бекітілсін:</w:t>
      </w:r>
    </w:p>
    <w:bookmarkEnd w:id="21"/>
    <w:bookmarkStart w:name="z30" w:id="22"/>
    <w:p>
      <w:pPr>
        <w:spacing w:after="0"/>
        <w:ind w:left="0"/>
        <w:jc w:val="both"/>
      </w:pPr>
      <w:r>
        <w:rPr>
          <w:rFonts w:ascii="Times New Roman"/>
          <w:b w:val="false"/>
          <w:i w:val="false"/>
          <w:color w:val="000000"/>
          <w:sz w:val="28"/>
        </w:rPr>
        <w:t>
      1) кірістер – 58192,6 мың теңге, соның ішінде:</w:t>
      </w:r>
    </w:p>
    <w:bookmarkEnd w:id="22"/>
    <w:bookmarkStart w:name="z31" w:id="23"/>
    <w:p>
      <w:pPr>
        <w:spacing w:after="0"/>
        <w:ind w:left="0"/>
        <w:jc w:val="both"/>
      </w:pPr>
      <w:r>
        <w:rPr>
          <w:rFonts w:ascii="Times New Roman"/>
          <w:b w:val="false"/>
          <w:i w:val="false"/>
          <w:color w:val="000000"/>
          <w:sz w:val="28"/>
        </w:rPr>
        <w:t xml:space="preserve">
      салықтық түсімдер – 23966,0 мың теңге; </w:t>
      </w:r>
    </w:p>
    <w:bookmarkEnd w:id="23"/>
    <w:bookmarkStart w:name="z32" w:id="24"/>
    <w:p>
      <w:pPr>
        <w:spacing w:after="0"/>
        <w:ind w:left="0"/>
        <w:jc w:val="both"/>
      </w:pPr>
      <w:r>
        <w:rPr>
          <w:rFonts w:ascii="Times New Roman"/>
          <w:b w:val="false"/>
          <w:i w:val="false"/>
          <w:color w:val="000000"/>
          <w:sz w:val="28"/>
        </w:rPr>
        <w:t xml:space="preserve">
      салықтық емес түсімдер – 6,0 мың теңге; </w:t>
      </w:r>
    </w:p>
    <w:bookmarkEnd w:id="24"/>
    <w:bookmarkStart w:name="z33" w:id="25"/>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25"/>
    <w:bookmarkStart w:name="z34" w:id="26"/>
    <w:p>
      <w:pPr>
        <w:spacing w:after="0"/>
        <w:ind w:left="0"/>
        <w:jc w:val="both"/>
      </w:pPr>
      <w:r>
        <w:rPr>
          <w:rFonts w:ascii="Times New Roman"/>
          <w:b w:val="false"/>
          <w:i w:val="false"/>
          <w:color w:val="000000"/>
          <w:sz w:val="28"/>
        </w:rPr>
        <w:t>
      трансферттер түсімі – 34220,6 мың теңге;</w:t>
      </w:r>
    </w:p>
    <w:bookmarkEnd w:id="26"/>
    <w:bookmarkStart w:name="z35" w:id="27"/>
    <w:p>
      <w:pPr>
        <w:spacing w:after="0"/>
        <w:ind w:left="0"/>
        <w:jc w:val="both"/>
      </w:pPr>
      <w:r>
        <w:rPr>
          <w:rFonts w:ascii="Times New Roman"/>
          <w:b w:val="false"/>
          <w:i w:val="false"/>
          <w:color w:val="000000"/>
          <w:sz w:val="28"/>
        </w:rPr>
        <w:t>
      2) шығындар – 73627,3 мың теңге;</w:t>
      </w:r>
    </w:p>
    <w:bookmarkEnd w:id="27"/>
    <w:bookmarkStart w:name="z36" w:id="28"/>
    <w:p>
      <w:pPr>
        <w:spacing w:after="0"/>
        <w:ind w:left="0"/>
        <w:jc w:val="both"/>
      </w:pPr>
      <w:r>
        <w:rPr>
          <w:rFonts w:ascii="Times New Roman"/>
          <w:b w:val="false"/>
          <w:i w:val="false"/>
          <w:color w:val="000000"/>
          <w:sz w:val="28"/>
        </w:rPr>
        <w:t>
      3) таза бюджеттік кредиттеу – 0,0 мың теңге, соның ішінде:</w:t>
      </w:r>
    </w:p>
    <w:bookmarkEnd w:id="28"/>
    <w:bookmarkStart w:name="z37" w:id="29"/>
    <w:p>
      <w:pPr>
        <w:spacing w:after="0"/>
        <w:ind w:left="0"/>
        <w:jc w:val="both"/>
      </w:pPr>
      <w:r>
        <w:rPr>
          <w:rFonts w:ascii="Times New Roman"/>
          <w:b w:val="false"/>
          <w:i w:val="false"/>
          <w:color w:val="000000"/>
          <w:sz w:val="28"/>
        </w:rPr>
        <w:t>
      бюджеттік кредиттер – 0,0 мың теңге;</w:t>
      </w:r>
    </w:p>
    <w:bookmarkEnd w:id="29"/>
    <w:bookmarkStart w:name="z38" w:id="30"/>
    <w:p>
      <w:pPr>
        <w:spacing w:after="0"/>
        <w:ind w:left="0"/>
        <w:jc w:val="both"/>
      </w:pPr>
      <w:r>
        <w:rPr>
          <w:rFonts w:ascii="Times New Roman"/>
          <w:b w:val="false"/>
          <w:i w:val="false"/>
          <w:color w:val="000000"/>
          <w:sz w:val="28"/>
        </w:rPr>
        <w:t xml:space="preserve">
      бюджеттік кредиттерді өтеу – 0,0 мың теңге; </w:t>
      </w:r>
    </w:p>
    <w:bookmarkEnd w:id="30"/>
    <w:bookmarkStart w:name="z39" w:id="31"/>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bookmarkEnd w:id="31"/>
    <w:bookmarkStart w:name="z40" w:id="32"/>
    <w:p>
      <w:pPr>
        <w:spacing w:after="0"/>
        <w:ind w:left="0"/>
        <w:jc w:val="both"/>
      </w:pPr>
      <w:r>
        <w:rPr>
          <w:rFonts w:ascii="Times New Roman"/>
          <w:b w:val="false"/>
          <w:i w:val="false"/>
          <w:color w:val="000000"/>
          <w:sz w:val="28"/>
        </w:rPr>
        <w:t>
      қаржы активтерін сатып алу – 0,0 мың теңге;</w:t>
      </w:r>
    </w:p>
    <w:bookmarkEnd w:id="32"/>
    <w:bookmarkStart w:name="z41" w:id="33"/>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33"/>
    <w:bookmarkStart w:name="z42" w:id="34"/>
    <w:p>
      <w:pPr>
        <w:spacing w:after="0"/>
        <w:ind w:left="0"/>
        <w:jc w:val="both"/>
      </w:pPr>
      <w:r>
        <w:rPr>
          <w:rFonts w:ascii="Times New Roman"/>
          <w:b w:val="false"/>
          <w:i w:val="false"/>
          <w:color w:val="000000"/>
          <w:sz w:val="28"/>
        </w:rPr>
        <w:t>
      5) бюджет тапшылығы (профициті) – - 15434,7 мың теңге;</w:t>
      </w:r>
    </w:p>
    <w:bookmarkEnd w:id="34"/>
    <w:bookmarkStart w:name="z43" w:id="35"/>
    <w:p>
      <w:pPr>
        <w:spacing w:after="0"/>
        <w:ind w:left="0"/>
        <w:jc w:val="both"/>
      </w:pPr>
      <w:r>
        <w:rPr>
          <w:rFonts w:ascii="Times New Roman"/>
          <w:b w:val="false"/>
          <w:i w:val="false"/>
          <w:color w:val="000000"/>
          <w:sz w:val="28"/>
        </w:rPr>
        <w:t>
      6) бюджет тапшылығын қаржыландыру (профицитін пайдалану) – 15434,7 мың теңге, соның ішінде:</w:t>
      </w:r>
    </w:p>
    <w:bookmarkEnd w:id="35"/>
    <w:bookmarkStart w:name="z44" w:id="36"/>
    <w:p>
      <w:pPr>
        <w:spacing w:after="0"/>
        <w:ind w:left="0"/>
        <w:jc w:val="both"/>
      </w:pPr>
      <w:r>
        <w:rPr>
          <w:rFonts w:ascii="Times New Roman"/>
          <w:b w:val="false"/>
          <w:i w:val="false"/>
          <w:color w:val="000000"/>
          <w:sz w:val="28"/>
        </w:rPr>
        <w:t>
      қарыздар түсімі – 0,0 мың теңге;</w:t>
      </w:r>
    </w:p>
    <w:bookmarkEnd w:id="36"/>
    <w:bookmarkStart w:name="z45" w:id="37"/>
    <w:p>
      <w:pPr>
        <w:spacing w:after="0"/>
        <w:ind w:left="0"/>
        <w:jc w:val="both"/>
      </w:pPr>
      <w:r>
        <w:rPr>
          <w:rFonts w:ascii="Times New Roman"/>
          <w:b w:val="false"/>
          <w:i w:val="false"/>
          <w:color w:val="000000"/>
          <w:sz w:val="28"/>
        </w:rPr>
        <w:t>
      қарыздарды өтеу – 0,0 мың теңге;</w:t>
      </w:r>
    </w:p>
    <w:bookmarkEnd w:id="37"/>
    <w:bookmarkStart w:name="z46" w:id="38"/>
    <w:p>
      <w:pPr>
        <w:spacing w:after="0"/>
        <w:ind w:left="0"/>
        <w:jc w:val="both"/>
      </w:pPr>
      <w:r>
        <w:rPr>
          <w:rFonts w:ascii="Times New Roman"/>
          <w:b w:val="false"/>
          <w:i w:val="false"/>
          <w:color w:val="000000"/>
          <w:sz w:val="28"/>
        </w:rPr>
        <w:t xml:space="preserve">
      бюджет қаражатының пайдаланылатын қалдықтары – 15434,7 мың теңге."; </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келесі редакцияда жазылсын:</w:t>
      </w:r>
    </w:p>
    <w:bookmarkStart w:name="z48" w:id="39"/>
    <w:p>
      <w:pPr>
        <w:spacing w:after="0"/>
        <w:ind w:left="0"/>
        <w:jc w:val="both"/>
      </w:pPr>
      <w:r>
        <w:rPr>
          <w:rFonts w:ascii="Times New Roman"/>
          <w:b w:val="false"/>
          <w:i w:val="false"/>
          <w:color w:val="000000"/>
          <w:sz w:val="28"/>
        </w:rPr>
        <w:t xml:space="preserve">
      "5. 2019-2021 жылдарға арналған Баршатас ауылдық округінің бюджеті тиісінше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қосымшаларға</w:t>
      </w:r>
      <w:r>
        <w:rPr>
          <w:rFonts w:ascii="Times New Roman"/>
          <w:b w:val="false"/>
          <w:i w:val="false"/>
          <w:color w:val="000000"/>
          <w:sz w:val="28"/>
        </w:rPr>
        <w:t xml:space="preserve"> сәйкес, соның ішінде 2019 жылға мынадай көлемдерде бекітілсін:</w:t>
      </w:r>
    </w:p>
    <w:bookmarkEnd w:id="39"/>
    <w:bookmarkStart w:name="z49" w:id="40"/>
    <w:p>
      <w:pPr>
        <w:spacing w:after="0"/>
        <w:ind w:left="0"/>
        <w:jc w:val="both"/>
      </w:pPr>
      <w:r>
        <w:rPr>
          <w:rFonts w:ascii="Times New Roman"/>
          <w:b w:val="false"/>
          <w:i w:val="false"/>
          <w:color w:val="000000"/>
          <w:sz w:val="28"/>
        </w:rPr>
        <w:t>
      1) кірістер – 35357,7 мың теңге, соның ішінде:</w:t>
      </w:r>
    </w:p>
    <w:bookmarkEnd w:id="40"/>
    <w:bookmarkStart w:name="z50" w:id="41"/>
    <w:p>
      <w:pPr>
        <w:spacing w:after="0"/>
        <w:ind w:left="0"/>
        <w:jc w:val="both"/>
      </w:pPr>
      <w:r>
        <w:rPr>
          <w:rFonts w:ascii="Times New Roman"/>
          <w:b w:val="false"/>
          <w:i w:val="false"/>
          <w:color w:val="000000"/>
          <w:sz w:val="28"/>
        </w:rPr>
        <w:t xml:space="preserve">
      салықтық түсімдер – 3604,0 мың теңге; </w:t>
      </w:r>
    </w:p>
    <w:bookmarkEnd w:id="41"/>
    <w:bookmarkStart w:name="z51" w:id="42"/>
    <w:p>
      <w:pPr>
        <w:spacing w:after="0"/>
        <w:ind w:left="0"/>
        <w:jc w:val="both"/>
      </w:pPr>
      <w:r>
        <w:rPr>
          <w:rFonts w:ascii="Times New Roman"/>
          <w:b w:val="false"/>
          <w:i w:val="false"/>
          <w:color w:val="000000"/>
          <w:sz w:val="28"/>
        </w:rPr>
        <w:t xml:space="preserve">
      салықтық емес түсімдер – 0,0 мың теңге; </w:t>
      </w:r>
    </w:p>
    <w:bookmarkEnd w:id="42"/>
    <w:bookmarkStart w:name="z52" w:id="43"/>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43"/>
    <w:bookmarkStart w:name="z53" w:id="44"/>
    <w:p>
      <w:pPr>
        <w:spacing w:after="0"/>
        <w:ind w:left="0"/>
        <w:jc w:val="both"/>
      </w:pPr>
      <w:r>
        <w:rPr>
          <w:rFonts w:ascii="Times New Roman"/>
          <w:b w:val="false"/>
          <w:i w:val="false"/>
          <w:color w:val="000000"/>
          <w:sz w:val="28"/>
        </w:rPr>
        <w:t>
      трансферттер түсімі – 31753,7 мың теңге;</w:t>
      </w:r>
    </w:p>
    <w:bookmarkEnd w:id="44"/>
    <w:bookmarkStart w:name="z54" w:id="45"/>
    <w:p>
      <w:pPr>
        <w:spacing w:after="0"/>
        <w:ind w:left="0"/>
        <w:jc w:val="both"/>
      </w:pPr>
      <w:r>
        <w:rPr>
          <w:rFonts w:ascii="Times New Roman"/>
          <w:b w:val="false"/>
          <w:i w:val="false"/>
          <w:color w:val="000000"/>
          <w:sz w:val="28"/>
        </w:rPr>
        <w:t>
      2) шығындар – 38025,2 мың теңге;</w:t>
      </w:r>
    </w:p>
    <w:bookmarkEnd w:id="45"/>
    <w:bookmarkStart w:name="z55" w:id="46"/>
    <w:p>
      <w:pPr>
        <w:spacing w:after="0"/>
        <w:ind w:left="0"/>
        <w:jc w:val="both"/>
      </w:pPr>
      <w:r>
        <w:rPr>
          <w:rFonts w:ascii="Times New Roman"/>
          <w:b w:val="false"/>
          <w:i w:val="false"/>
          <w:color w:val="000000"/>
          <w:sz w:val="28"/>
        </w:rPr>
        <w:t>
      3) таза бюджеттік кредиттеу – 0,0 мың теңге, соның ішінде:</w:t>
      </w:r>
    </w:p>
    <w:bookmarkEnd w:id="46"/>
    <w:bookmarkStart w:name="z56" w:id="47"/>
    <w:p>
      <w:pPr>
        <w:spacing w:after="0"/>
        <w:ind w:left="0"/>
        <w:jc w:val="both"/>
      </w:pPr>
      <w:r>
        <w:rPr>
          <w:rFonts w:ascii="Times New Roman"/>
          <w:b w:val="false"/>
          <w:i w:val="false"/>
          <w:color w:val="000000"/>
          <w:sz w:val="28"/>
        </w:rPr>
        <w:t>
      бюджеттік кредиттер – 0,0 мың теңге;</w:t>
      </w:r>
    </w:p>
    <w:bookmarkEnd w:id="47"/>
    <w:bookmarkStart w:name="z57" w:id="48"/>
    <w:p>
      <w:pPr>
        <w:spacing w:after="0"/>
        <w:ind w:left="0"/>
        <w:jc w:val="both"/>
      </w:pPr>
      <w:r>
        <w:rPr>
          <w:rFonts w:ascii="Times New Roman"/>
          <w:b w:val="false"/>
          <w:i w:val="false"/>
          <w:color w:val="000000"/>
          <w:sz w:val="28"/>
        </w:rPr>
        <w:t xml:space="preserve">
      бюджеттік кредиттерді өтеу – 0,0 мың теңге; </w:t>
      </w:r>
    </w:p>
    <w:bookmarkEnd w:id="48"/>
    <w:bookmarkStart w:name="z58" w:id="49"/>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bookmarkEnd w:id="49"/>
    <w:bookmarkStart w:name="z59" w:id="50"/>
    <w:p>
      <w:pPr>
        <w:spacing w:after="0"/>
        <w:ind w:left="0"/>
        <w:jc w:val="both"/>
      </w:pPr>
      <w:r>
        <w:rPr>
          <w:rFonts w:ascii="Times New Roman"/>
          <w:b w:val="false"/>
          <w:i w:val="false"/>
          <w:color w:val="000000"/>
          <w:sz w:val="28"/>
        </w:rPr>
        <w:t>
      қаржы активтерін сатып алу – 0,0 мың теңге;</w:t>
      </w:r>
    </w:p>
    <w:bookmarkEnd w:id="50"/>
    <w:bookmarkStart w:name="z60" w:id="51"/>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51"/>
    <w:bookmarkStart w:name="z61" w:id="52"/>
    <w:p>
      <w:pPr>
        <w:spacing w:after="0"/>
        <w:ind w:left="0"/>
        <w:jc w:val="both"/>
      </w:pPr>
      <w:r>
        <w:rPr>
          <w:rFonts w:ascii="Times New Roman"/>
          <w:b w:val="false"/>
          <w:i w:val="false"/>
          <w:color w:val="000000"/>
          <w:sz w:val="28"/>
        </w:rPr>
        <w:t>
      5) бюджет тапшылығы (профициті) – - 2667,5 мың теңге;</w:t>
      </w:r>
    </w:p>
    <w:bookmarkEnd w:id="52"/>
    <w:bookmarkStart w:name="z62" w:id="53"/>
    <w:p>
      <w:pPr>
        <w:spacing w:after="0"/>
        <w:ind w:left="0"/>
        <w:jc w:val="both"/>
      </w:pPr>
      <w:r>
        <w:rPr>
          <w:rFonts w:ascii="Times New Roman"/>
          <w:b w:val="false"/>
          <w:i w:val="false"/>
          <w:color w:val="000000"/>
          <w:sz w:val="28"/>
        </w:rPr>
        <w:t>
      6) бюджет тапшылығын қаржыландыру (профицитін пайдалану) – 2667,5 мың теңге, соның ішінде:</w:t>
      </w:r>
    </w:p>
    <w:bookmarkEnd w:id="53"/>
    <w:bookmarkStart w:name="z63" w:id="54"/>
    <w:p>
      <w:pPr>
        <w:spacing w:after="0"/>
        <w:ind w:left="0"/>
        <w:jc w:val="both"/>
      </w:pPr>
      <w:r>
        <w:rPr>
          <w:rFonts w:ascii="Times New Roman"/>
          <w:b w:val="false"/>
          <w:i w:val="false"/>
          <w:color w:val="000000"/>
          <w:sz w:val="28"/>
        </w:rPr>
        <w:t>
      қарыздар түсімі – 0,0 мың теңге;</w:t>
      </w:r>
    </w:p>
    <w:bookmarkEnd w:id="54"/>
    <w:bookmarkStart w:name="z64" w:id="55"/>
    <w:p>
      <w:pPr>
        <w:spacing w:after="0"/>
        <w:ind w:left="0"/>
        <w:jc w:val="both"/>
      </w:pPr>
      <w:r>
        <w:rPr>
          <w:rFonts w:ascii="Times New Roman"/>
          <w:b w:val="false"/>
          <w:i w:val="false"/>
          <w:color w:val="000000"/>
          <w:sz w:val="28"/>
        </w:rPr>
        <w:t>
      қарыздарды өтеу – 0,0 мың теңге;</w:t>
      </w:r>
    </w:p>
    <w:bookmarkEnd w:id="55"/>
    <w:bookmarkStart w:name="z65" w:id="56"/>
    <w:p>
      <w:pPr>
        <w:spacing w:after="0"/>
        <w:ind w:left="0"/>
        <w:jc w:val="both"/>
      </w:pPr>
      <w:r>
        <w:rPr>
          <w:rFonts w:ascii="Times New Roman"/>
          <w:b w:val="false"/>
          <w:i w:val="false"/>
          <w:color w:val="000000"/>
          <w:sz w:val="28"/>
        </w:rPr>
        <w:t xml:space="preserve">
      бюджет қаражатының пайдаланылатын қалдықтары – 2667,5 мың теңге."; </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келесі редакцияда жазылсын:</w:t>
      </w:r>
    </w:p>
    <w:bookmarkStart w:name="z67" w:id="57"/>
    <w:p>
      <w:pPr>
        <w:spacing w:after="0"/>
        <w:ind w:left="0"/>
        <w:jc w:val="both"/>
      </w:pPr>
      <w:r>
        <w:rPr>
          <w:rFonts w:ascii="Times New Roman"/>
          <w:b w:val="false"/>
          <w:i w:val="false"/>
          <w:color w:val="000000"/>
          <w:sz w:val="28"/>
        </w:rPr>
        <w:t xml:space="preserve">
      "7. 2019-2021 жылдарға арналған Мамырсу ауылдық округінің бюджеті тиісінше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қосымшаларға</w:t>
      </w:r>
      <w:r>
        <w:rPr>
          <w:rFonts w:ascii="Times New Roman"/>
          <w:b w:val="false"/>
          <w:i w:val="false"/>
          <w:color w:val="000000"/>
          <w:sz w:val="28"/>
        </w:rPr>
        <w:t xml:space="preserve"> сәйкес, соның ішінде 2019 жылға мынадай көлемдерде бекітілсін:</w:t>
      </w:r>
    </w:p>
    <w:bookmarkEnd w:id="57"/>
    <w:bookmarkStart w:name="z68" w:id="58"/>
    <w:p>
      <w:pPr>
        <w:spacing w:after="0"/>
        <w:ind w:left="0"/>
        <w:jc w:val="both"/>
      </w:pPr>
      <w:r>
        <w:rPr>
          <w:rFonts w:ascii="Times New Roman"/>
          <w:b w:val="false"/>
          <w:i w:val="false"/>
          <w:color w:val="000000"/>
          <w:sz w:val="28"/>
        </w:rPr>
        <w:t>
      1) кірістер – 47667,8 мың теңге, соның ішінде:</w:t>
      </w:r>
    </w:p>
    <w:bookmarkEnd w:id="58"/>
    <w:bookmarkStart w:name="z69" w:id="59"/>
    <w:p>
      <w:pPr>
        <w:spacing w:after="0"/>
        <w:ind w:left="0"/>
        <w:jc w:val="both"/>
      </w:pPr>
      <w:r>
        <w:rPr>
          <w:rFonts w:ascii="Times New Roman"/>
          <w:b w:val="false"/>
          <w:i w:val="false"/>
          <w:color w:val="000000"/>
          <w:sz w:val="28"/>
        </w:rPr>
        <w:t xml:space="preserve">
      салықтық түсімдер – 5443,0 мың теңге; </w:t>
      </w:r>
    </w:p>
    <w:bookmarkEnd w:id="59"/>
    <w:bookmarkStart w:name="z70" w:id="60"/>
    <w:p>
      <w:pPr>
        <w:spacing w:after="0"/>
        <w:ind w:left="0"/>
        <w:jc w:val="both"/>
      </w:pPr>
      <w:r>
        <w:rPr>
          <w:rFonts w:ascii="Times New Roman"/>
          <w:b w:val="false"/>
          <w:i w:val="false"/>
          <w:color w:val="000000"/>
          <w:sz w:val="28"/>
        </w:rPr>
        <w:t xml:space="preserve">
      салықтық емес түсімдер – 74,0 мың теңге; </w:t>
      </w:r>
    </w:p>
    <w:bookmarkEnd w:id="60"/>
    <w:bookmarkStart w:name="z71" w:id="61"/>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61"/>
    <w:bookmarkStart w:name="z72" w:id="62"/>
    <w:p>
      <w:pPr>
        <w:spacing w:after="0"/>
        <w:ind w:left="0"/>
        <w:jc w:val="both"/>
      </w:pPr>
      <w:r>
        <w:rPr>
          <w:rFonts w:ascii="Times New Roman"/>
          <w:b w:val="false"/>
          <w:i w:val="false"/>
          <w:color w:val="000000"/>
          <w:sz w:val="28"/>
        </w:rPr>
        <w:t>
      трансферттер түсімі – 42150,8 мың теңге;</w:t>
      </w:r>
    </w:p>
    <w:bookmarkEnd w:id="62"/>
    <w:bookmarkStart w:name="z73" w:id="63"/>
    <w:p>
      <w:pPr>
        <w:spacing w:after="0"/>
        <w:ind w:left="0"/>
        <w:jc w:val="both"/>
      </w:pPr>
      <w:r>
        <w:rPr>
          <w:rFonts w:ascii="Times New Roman"/>
          <w:b w:val="false"/>
          <w:i w:val="false"/>
          <w:color w:val="000000"/>
          <w:sz w:val="28"/>
        </w:rPr>
        <w:t>
      2) шығындар – 50572,2 мың теңге;</w:t>
      </w:r>
    </w:p>
    <w:bookmarkEnd w:id="63"/>
    <w:bookmarkStart w:name="z74" w:id="64"/>
    <w:p>
      <w:pPr>
        <w:spacing w:after="0"/>
        <w:ind w:left="0"/>
        <w:jc w:val="both"/>
      </w:pPr>
      <w:r>
        <w:rPr>
          <w:rFonts w:ascii="Times New Roman"/>
          <w:b w:val="false"/>
          <w:i w:val="false"/>
          <w:color w:val="000000"/>
          <w:sz w:val="28"/>
        </w:rPr>
        <w:t>
      3) таза бюджеттік кредиттеу – 0,0 мың теңге, соның ішінде:</w:t>
      </w:r>
    </w:p>
    <w:bookmarkEnd w:id="64"/>
    <w:bookmarkStart w:name="z75" w:id="65"/>
    <w:p>
      <w:pPr>
        <w:spacing w:after="0"/>
        <w:ind w:left="0"/>
        <w:jc w:val="both"/>
      </w:pPr>
      <w:r>
        <w:rPr>
          <w:rFonts w:ascii="Times New Roman"/>
          <w:b w:val="false"/>
          <w:i w:val="false"/>
          <w:color w:val="000000"/>
          <w:sz w:val="28"/>
        </w:rPr>
        <w:t>
      бюджеттік кредиттер – 0,0 мың теңге;</w:t>
      </w:r>
    </w:p>
    <w:bookmarkEnd w:id="65"/>
    <w:bookmarkStart w:name="z76" w:id="66"/>
    <w:p>
      <w:pPr>
        <w:spacing w:after="0"/>
        <w:ind w:left="0"/>
        <w:jc w:val="both"/>
      </w:pPr>
      <w:r>
        <w:rPr>
          <w:rFonts w:ascii="Times New Roman"/>
          <w:b w:val="false"/>
          <w:i w:val="false"/>
          <w:color w:val="000000"/>
          <w:sz w:val="28"/>
        </w:rPr>
        <w:t xml:space="preserve">
      бюджеттік кредиттерді өтеу – 0,0 мың теңге; </w:t>
      </w:r>
    </w:p>
    <w:bookmarkEnd w:id="66"/>
    <w:bookmarkStart w:name="z77" w:id="67"/>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bookmarkEnd w:id="67"/>
    <w:bookmarkStart w:name="z78" w:id="68"/>
    <w:p>
      <w:pPr>
        <w:spacing w:after="0"/>
        <w:ind w:left="0"/>
        <w:jc w:val="both"/>
      </w:pPr>
      <w:r>
        <w:rPr>
          <w:rFonts w:ascii="Times New Roman"/>
          <w:b w:val="false"/>
          <w:i w:val="false"/>
          <w:color w:val="000000"/>
          <w:sz w:val="28"/>
        </w:rPr>
        <w:t>
      қаржы активтерін сатып алу – 0,0 мың теңге;</w:t>
      </w:r>
    </w:p>
    <w:bookmarkEnd w:id="68"/>
    <w:bookmarkStart w:name="z79" w:id="69"/>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69"/>
    <w:bookmarkStart w:name="z80" w:id="70"/>
    <w:p>
      <w:pPr>
        <w:spacing w:after="0"/>
        <w:ind w:left="0"/>
        <w:jc w:val="both"/>
      </w:pPr>
      <w:r>
        <w:rPr>
          <w:rFonts w:ascii="Times New Roman"/>
          <w:b w:val="false"/>
          <w:i w:val="false"/>
          <w:color w:val="000000"/>
          <w:sz w:val="28"/>
        </w:rPr>
        <w:t>
      5) бюджет тапшылығы (профициті) – - 2904,4 мың теңге;</w:t>
      </w:r>
    </w:p>
    <w:bookmarkEnd w:id="70"/>
    <w:bookmarkStart w:name="z81" w:id="71"/>
    <w:p>
      <w:pPr>
        <w:spacing w:after="0"/>
        <w:ind w:left="0"/>
        <w:jc w:val="both"/>
      </w:pPr>
      <w:r>
        <w:rPr>
          <w:rFonts w:ascii="Times New Roman"/>
          <w:b w:val="false"/>
          <w:i w:val="false"/>
          <w:color w:val="000000"/>
          <w:sz w:val="28"/>
        </w:rPr>
        <w:t>
      6) бюджет тапшылығын қаржыландыру (профицитін пайдалану) – 2904,4 мың теңге, соның ішінде:</w:t>
      </w:r>
    </w:p>
    <w:bookmarkEnd w:id="71"/>
    <w:bookmarkStart w:name="z82" w:id="72"/>
    <w:p>
      <w:pPr>
        <w:spacing w:after="0"/>
        <w:ind w:left="0"/>
        <w:jc w:val="both"/>
      </w:pPr>
      <w:r>
        <w:rPr>
          <w:rFonts w:ascii="Times New Roman"/>
          <w:b w:val="false"/>
          <w:i w:val="false"/>
          <w:color w:val="000000"/>
          <w:sz w:val="28"/>
        </w:rPr>
        <w:t>
      қарыздар түсімі – 0,0 мың теңге;</w:t>
      </w:r>
    </w:p>
    <w:bookmarkEnd w:id="72"/>
    <w:bookmarkStart w:name="z83" w:id="73"/>
    <w:p>
      <w:pPr>
        <w:spacing w:after="0"/>
        <w:ind w:left="0"/>
        <w:jc w:val="both"/>
      </w:pPr>
      <w:r>
        <w:rPr>
          <w:rFonts w:ascii="Times New Roman"/>
          <w:b w:val="false"/>
          <w:i w:val="false"/>
          <w:color w:val="000000"/>
          <w:sz w:val="28"/>
        </w:rPr>
        <w:t>
      қарыздарды өтеу – 0,0 мың теңге;</w:t>
      </w:r>
    </w:p>
    <w:bookmarkEnd w:id="73"/>
    <w:bookmarkStart w:name="z84" w:id="74"/>
    <w:p>
      <w:pPr>
        <w:spacing w:after="0"/>
        <w:ind w:left="0"/>
        <w:jc w:val="both"/>
      </w:pPr>
      <w:r>
        <w:rPr>
          <w:rFonts w:ascii="Times New Roman"/>
          <w:b w:val="false"/>
          <w:i w:val="false"/>
          <w:color w:val="000000"/>
          <w:sz w:val="28"/>
        </w:rPr>
        <w:t xml:space="preserve">
      бюджет қаражатының пайдаланылатын қалдықтары – 2904,4 мың теңге."; </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келесі редакцияда жазылсын:</w:t>
      </w:r>
    </w:p>
    <w:bookmarkStart w:name="z86" w:id="75"/>
    <w:p>
      <w:pPr>
        <w:spacing w:after="0"/>
        <w:ind w:left="0"/>
        <w:jc w:val="both"/>
      </w:pPr>
      <w:r>
        <w:rPr>
          <w:rFonts w:ascii="Times New Roman"/>
          <w:b w:val="false"/>
          <w:i w:val="false"/>
          <w:color w:val="000000"/>
          <w:sz w:val="28"/>
        </w:rPr>
        <w:t xml:space="preserve">
      "9. 2019-2021 жылдарға арналған Тарлаулы ауылдық округінің бюджеті тиісінше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 қосымшаларға</w:t>
      </w:r>
      <w:r>
        <w:rPr>
          <w:rFonts w:ascii="Times New Roman"/>
          <w:b w:val="false"/>
          <w:i w:val="false"/>
          <w:color w:val="000000"/>
          <w:sz w:val="28"/>
        </w:rPr>
        <w:t xml:space="preserve"> сәйкес, соның ішінде 2019 жылға мынадай көлемдерде бекітілсін:</w:t>
      </w:r>
    </w:p>
    <w:bookmarkEnd w:id="75"/>
    <w:bookmarkStart w:name="z87" w:id="76"/>
    <w:p>
      <w:pPr>
        <w:spacing w:after="0"/>
        <w:ind w:left="0"/>
        <w:jc w:val="both"/>
      </w:pPr>
      <w:r>
        <w:rPr>
          <w:rFonts w:ascii="Times New Roman"/>
          <w:b w:val="false"/>
          <w:i w:val="false"/>
          <w:color w:val="000000"/>
          <w:sz w:val="28"/>
        </w:rPr>
        <w:t>
      1) кірістер – 32655,0 мың теңге, соның ішінде:</w:t>
      </w:r>
    </w:p>
    <w:bookmarkEnd w:id="76"/>
    <w:bookmarkStart w:name="z88" w:id="77"/>
    <w:p>
      <w:pPr>
        <w:spacing w:after="0"/>
        <w:ind w:left="0"/>
        <w:jc w:val="both"/>
      </w:pPr>
      <w:r>
        <w:rPr>
          <w:rFonts w:ascii="Times New Roman"/>
          <w:b w:val="false"/>
          <w:i w:val="false"/>
          <w:color w:val="000000"/>
          <w:sz w:val="28"/>
        </w:rPr>
        <w:t xml:space="preserve">
      салықтық түсімдер – 1600,0 мың теңге; </w:t>
      </w:r>
    </w:p>
    <w:bookmarkEnd w:id="77"/>
    <w:bookmarkStart w:name="z89" w:id="78"/>
    <w:p>
      <w:pPr>
        <w:spacing w:after="0"/>
        <w:ind w:left="0"/>
        <w:jc w:val="both"/>
      </w:pPr>
      <w:r>
        <w:rPr>
          <w:rFonts w:ascii="Times New Roman"/>
          <w:b w:val="false"/>
          <w:i w:val="false"/>
          <w:color w:val="000000"/>
          <w:sz w:val="28"/>
        </w:rPr>
        <w:t xml:space="preserve">
      салықтық емес түсімдер – 0,0 мың теңге; </w:t>
      </w:r>
    </w:p>
    <w:bookmarkEnd w:id="78"/>
    <w:bookmarkStart w:name="z90" w:id="79"/>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79"/>
    <w:bookmarkStart w:name="z91" w:id="80"/>
    <w:p>
      <w:pPr>
        <w:spacing w:after="0"/>
        <w:ind w:left="0"/>
        <w:jc w:val="both"/>
      </w:pPr>
      <w:r>
        <w:rPr>
          <w:rFonts w:ascii="Times New Roman"/>
          <w:b w:val="false"/>
          <w:i w:val="false"/>
          <w:color w:val="000000"/>
          <w:sz w:val="28"/>
        </w:rPr>
        <w:t>
      трансферттер түсімі – 31055,0 мың теңге;</w:t>
      </w:r>
    </w:p>
    <w:bookmarkEnd w:id="80"/>
    <w:bookmarkStart w:name="z92" w:id="81"/>
    <w:p>
      <w:pPr>
        <w:spacing w:after="0"/>
        <w:ind w:left="0"/>
        <w:jc w:val="both"/>
      </w:pPr>
      <w:r>
        <w:rPr>
          <w:rFonts w:ascii="Times New Roman"/>
          <w:b w:val="false"/>
          <w:i w:val="false"/>
          <w:color w:val="000000"/>
          <w:sz w:val="28"/>
        </w:rPr>
        <w:t>
      2) шығындар – 33479,7 мың теңге;</w:t>
      </w:r>
    </w:p>
    <w:bookmarkEnd w:id="81"/>
    <w:bookmarkStart w:name="z93" w:id="82"/>
    <w:p>
      <w:pPr>
        <w:spacing w:after="0"/>
        <w:ind w:left="0"/>
        <w:jc w:val="both"/>
      </w:pPr>
      <w:r>
        <w:rPr>
          <w:rFonts w:ascii="Times New Roman"/>
          <w:b w:val="false"/>
          <w:i w:val="false"/>
          <w:color w:val="000000"/>
          <w:sz w:val="28"/>
        </w:rPr>
        <w:t>
      3) таза бюджеттік кредиттеу – 0,0 мың теңге, соның ішінде:</w:t>
      </w:r>
    </w:p>
    <w:bookmarkEnd w:id="82"/>
    <w:bookmarkStart w:name="z94" w:id="83"/>
    <w:p>
      <w:pPr>
        <w:spacing w:after="0"/>
        <w:ind w:left="0"/>
        <w:jc w:val="both"/>
      </w:pPr>
      <w:r>
        <w:rPr>
          <w:rFonts w:ascii="Times New Roman"/>
          <w:b w:val="false"/>
          <w:i w:val="false"/>
          <w:color w:val="000000"/>
          <w:sz w:val="28"/>
        </w:rPr>
        <w:t>
      бюджеттік кредиттер – 0,0 мың теңге;</w:t>
      </w:r>
    </w:p>
    <w:bookmarkEnd w:id="83"/>
    <w:bookmarkStart w:name="z95" w:id="84"/>
    <w:p>
      <w:pPr>
        <w:spacing w:after="0"/>
        <w:ind w:left="0"/>
        <w:jc w:val="both"/>
      </w:pPr>
      <w:r>
        <w:rPr>
          <w:rFonts w:ascii="Times New Roman"/>
          <w:b w:val="false"/>
          <w:i w:val="false"/>
          <w:color w:val="000000"/>
          <w:sz w:val="28"/>
        </w:rPr>
        <w:t xml:space="preserve">
      бюджеттік кредиттерді өтеу – 0,0 мың теңге; </w:t>
      </w:r>
    </w:p>
    <w:bookmarkEnd w:id="84"/>
    <w:bookmarkStart w:name="z96" w:id="85"/>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bookmarkEnd w:id="85"/>
    <w:bookmarkStart w:name="z97" w:id="86"/>
    <w:p>
      <w:pPr>
        <w:spacing w:after="0"/>
        <w:ind w:left="0"/>
        <w:jc w:val="both"/>
      </w:pPr>
      <w:r>
        <w:rPr>
          <w:rFonts w:ascii="Times New Roman"/>
          <w:b w:val="false"/>
          <w:i w:val="false"/>
          <w:color w:val="000000"/>
          <w:sz w:val="28"/>
        </w:rPr>
        <w:t>
      қаржы активтерін сатып алу – 0,0 мың теңге;</w:t>
      </w:r>
    </w:p>
    <w:bookmarkEnd w:id="86"/>
    <w:bookmarkStart w:name="z98" w:id="87"/>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87"/>
    <w:bookmarkStart w:name="z99" w:id="88"/>
    <w:p>
      <w:pPr>
        <w:spacing w:after="0"/>
        <w:ind w:left="0"/>
        <w:jc w:val="both"/>
      </w:pPr>
      <w:r>
        <w:rPr>
          <w:rFonts w:ascii="Times New Roman"/>
          <w:b w:val="false"/>
          <w:i w:val="false"/>
          <w:color w:val="000000"/>
          <w:sz w:val="28"/>
        </w:rPr>
        <w:t>
      5) бюджет тапшылығы (профициті) – - 824,7 мың теңге;</w:t>
      </w:r>
    </w:p>
    <w:bookmarkEnd w:id="88"/>
    <w:bookmarkStart w:name="z100" w:id="89"/>
    <w:p>
      <w:pPr>
        <w:spacing w:after="0"/>
        <w:ind w:left="0"/>
        <w:jc w:val="both"/>
      </w:pPr>
      <w:r>
        <w:rPr>
          <w:rFonts w:ascii="Times New Roman"/>
          <w:b w:val="false"/>
          <w:i w:val="false"/>
          <w:color w:val="000000"/>
          <w:sz w:val="28"/>
        </w:rPr>
        <w:t>
      6) бюджет тапшылығын қаржыландыру (профицитін пайдалану) – 824,7 мың теңге, соның ішінде:</w:t>
      </w:r>
    </w:p>
    <w:bookmarkEnd w:id="89"/>
    <w:bookmarkStart w:name="z101" w:id="90"/>
    <w:p>
      <w:pPr>
        <w:spacing w:after="0"/>
        <w:ind w:left="0"/>
        <w:jc w:val="both"/>
      </w:pPr>
      <w:r>
        <w:rPr>
          <w:rFonts w:ascii="Times New Roman"/>
          <w:b w:val="false"/>
          <w:i w:val="false"/>
          <w:color w:val="000000"/>
          <w:sz w:val="28"/>
        </w:rPr>
        <w:t>
      қарыздар түсімі – 0,0 мың теңге;</w:t>
      </w:r>
    </w:p>
    <w:bookmarkEnd w:id="90"/>
    <w:bookmarkStart w:name="z102" w:id="91"/>
    <w:p>
      <w:pPr>
        <w:spacing w:after="0"/>
        <w:ind w:left="0"/>
        <w:jc w:val="both"/>
      </w:pPr>
      <w:r>
        <w:rPr>
          <w:rFonts w:ascii="Times New Roman"/>
          <w:b w:val="false"/>
          <w:i w:val="false"/>
          <w:color w:val="000000"/>
          <w:sz w:val="28"/>
        </w:rPr>
        <w:t>
      қарыздарды өтеу – 0,0 мың теңге;</w:t>
      </w:r>
    </w:p>
    <w:bookmarkEnd w:id="91"/>
    <w:bookmarkStart w:name="z103" w:id="92"/>
    <w:p>
      <w:pPr>
        <w:spacing w:after="0"/>
        <w:ind w:left="0"/>
        <w:jc w:val="both"/>
      </w:pPr>
      <w:r>
        <w:rPr>
          <w:rFonts w:ascii="Times New Roman"/>
          <w:b w:val="false"/>
          <w:i w:val="false"/>
          <w:color w:val="000000"/>
          <w:sz w:val="28"/>
        </w:rPr>
        <w:t xml:space="preserve">
      бюджет қаражатының пайдаланылатын қалдықтары – 824,7 мың теңге."; </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келесі редакцияда жазылсын:</w:t>
      </w:r>
    </w:p>
    <w:bookmarkStart w:name="z105" w:id="93"/>
    <w:p>
      <w:pPr>
        <w:spacing w:after="0"/>
        <w:ind w:left="0"/>
        <w:jc w:val="both"/>
      </w:pPr>
      <w:r>
        <w:rPr>
          <w:rFonts w:ascii="Times New Roman"/>
          <w:b w:val="false"/>
          <w:i w:val="false"/>
          <w:color w:val="000000"/>
          <w:sz w:val="28"/>
        </w:rPr>
        <w:t xml:space="preserve">
      "11. 2019-2021 жылдарға арналған Тарбағатай ауылдық округінің бюджеті тиісінше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 қосымшаларға</w:t>
      </w:r>
      <w:r>
        <w:rPr>
          <w:rFonts w:ascii="Times New Roman"/>
          <w:b w:val="false"/>
          <w:i w:val="false"/>
          <w:color w:val="000000"/>
          <w:sz w:val="28"/>
        </w:rPr>
        <w:t xml:space="preserve"> сәйкес, соның ішінде 2019 жылға мынадай көлемдерде бекітілсін:</w:t>
      </w:r>
    </w:p>
    <w:bookmarkEnd w:id="93"/>
    <w:bookmarkStart w:name="z106" w:id="94"/>
    <w:p>
      <w:pPr>
        <w:spacing w:after="0"/>
        <w:ind w:left="0"/>
        <w:jc w:val="both"/>
      </w:pPr>
      <w:r>
        <w:rPr>
          <w:rFonts w:ascii="Times New Roman"/>
          <w:b w:val="false"/>
          <w:i w:val="false"/>
          <w:color w:val="000000"/>
          <w:sz w:val="28"/>
        </w:rPr>
        <w:t>
      1) кірістер – 30177,5 мың теңге, соның ішінде:</w:t>
      </w:r>
    </w:p>
    <w:bookmarkEnd w:id="94"/>
    <w:bookmarkStart w:name="z107" w:id="95"/>
    <w:p>
      <w:pPr>
        <w:spacing w:after="0"/>
        <w:ind w:left="0"/>
        <w:jc w:val="both"/>
      </w:pPr>
      <w:r>
        <w:rPr>
          <w:rFonts w:ascii="Times New Roman"/>
          <w:b w:val="false"/>
          <w:i w:val="false"/>
          <w:color w:val="000000"/>
          <w:sz w:val="28"/>
        </w:rPr>
        <w:t xml:space="preserve">
      салықтық түсімдер – 2840,0 мың теңге; </w:t>
      </w:r>
    </w:p>
    <w:bookmarkEnd w:id="95"/>
    <w:bookmarkStart w:name="z108" w:id="96"/>
    <w:p>
      <w:pPr>
        <w:spacing w:after="0"/>
        <w:ind w:left="0"/>
        <w:jc w:val="both"/>
      </w:pPr>
      <w:r>
        <w:rPr>
          <w:rFonts w:ascii="Times New Roman"/>
          <w:b w:val="false"/>
          <w:i w:val="false"/>
          <w:color w:val="000000"/>
          <w:sz w:val="28"/>
        </w:rPr>
        <w:t xml:space="preserve">
      салықтық емес түсімдер – 10,0 мың теңге; </w:t>
      </w:r>
    </w:p>
    <w:bookmarkEnd w:id="96"/>
    <w:bookmarkStart w:name="z109" w:id="97"/>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97"/>
    <w:bookmarkStart w:name="z110" w:id="98"/>
    <w:p>
      <w:pPr>
        <w:spacing w:after="0"/>
        <w:ind w:left="0"/>
        <w:jc w:val="both"/>
      </w:pPr>
      <w:r>
        <w:rPr>
          <w:rFonts w:ascii="Times New Roman"/>
          <w:b w:val="false"/>
          <w:i w:val="false"/>
          <w:color w:val="000000"/>
          <w:sz w:val="28"/>
        </w:rPr>
        <w:t>
      трансферттер түсімі – 27327,5 мың теңге;</w:t>
      </w:r>
    </w:p>
    <w:bookmarkEnd w:id="98"/>
    <w:bookmarkStart w:name="z111" w:id="99"/>
    <w:p>
      <w:pPr>
        <w:spacing w:after="0"/>
        <w:ind w:left="0"/>
        <w:jc w:val="both"/>
      </w:pPr>
      <w:r>
        <w:rPr>
          <w:rFonts w:ascii="Times New Roman"/>
          <w:b w:val="false"/>
          <w:i w:val="false"/>
          <w:color w:val="000000"/>
          <w:sz w:val="28"/>
        </w:rPr>
        <w:t>
      2) шығындар –31687,2 мың теңге;</w:t>
      </w:r>
    </w:p>
    <w:bookmarkEnd w:id="99"/>
    <w:bookmarkStart w:name="z112" w:id="100"/>
    <w:p>
      <w:pPr>
        <w:spacing w:after="0"/>
        <w:ind w:left="0"/>
        <w:jc w:val="both"/>
      </w:pPr>
      <w:r>
        <w:rPr>
          <w:rFonts w:ascii="Times New Roman"/>
          <w:b w:val="false"/>
          <w:i w:val="false"/>
          <w:color w:val="000000"/>
          <w:sz w:val="28"/>
        </w:rPr>
        <w:t>
      3) таза бюджеттік кредиттеу – 0,0 мың теңге, соның ішінде:</w:t>
      </w:r>
    </w:p>
    <w:bookmarkEnd w:id="100"/>
    <w:bookmarkStart w:name="z113" w:id="101"/>
    <w:p>
      <w:pPr>
        <w:spacing w:after="0"/>
        <w:ind w:left="0"/>
        <w:jc w:val="both"/>
      </w:pPr>
      <w:r>
        <w:rPr>
          <w:rFonts w:ascii="Times New Roman"/>
          <w:b w:val="false"/>
          <w:i w:val="false"/>
          <w:color w:val="000000"/>
          <w:sz w:val="28"/>
        </w:rPr>
        <w:t>
      бюджеттік кредиттер – 0,0 мың теңге;</w:t>
      </w:r>
    </w:p>
    <w:bookmarkEnd w:id="101"/>
    <w:bookmarkStart w:name="z114" w:id="102"/>
    <w:p>
      <w:pPr>
        <w:spacing w:after="0"/>
        <w:ind w:left="0"/>
        <w:jc w:val="both"/>
      </w:pPr>
      <w:r>
        <w:rPr>
          <w:rFonts w:ascii="Times New Roman"/>
          <w:b w:val="false"/>
          <w:i w:val="false"/>
          <w:color w:val="000000"/>
          <w:sz w:val="28"/>
        </w:rPr>
        <w:t xml:space="preserve">
      бюджеттік кредиттерді өтеу – 0,0 мың теңге; </w:t>
      </w:r>
    </w:p>
    <w:bookmarkEnd w:id="102"/>
    <w:bookmarkStart w:name="z115" w:id="103"/>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bookmarkEnd w:id="103"/>
    <w:bookmarkStart w:name="z116" w:id="104"/>
    <w:p>
      <w:pPr>
        <w:spacing w:after="0"/>
        <w:ind w:left="0"/>
        <w:jc w:val="both"/>
      </w:pPr>
      <w:r>
        <w:rPr>
          <w:rFonts w:ascii="Times New Roman"/>
          <w:b w:val="false"/>
          <w:i w:val="false"/>
          <w:color w:val="000000"/>
          <w:sz w:val="28"/>
        </w:rPr>
        <w:t>
      қаржы активтерін сатып алу – 0,0 мың теңге;</w:t>
      </w:r>
    </w:p>
    <w:bookmarkEnd w:id="104"/>
    <w:bookmarkStart w:name="z117" w:id="105"/>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05"/>
    <w:bookmarkStart w:name="z118" w:id="106"/>
    <w:p>
      <w:pPr>
        <w:spacing w:after="0"/>
        <w:ind w:left="0"/>
        <w:jc w:val="both"/>
      </w:pPr>
      <w:r>
        <w:rPr>
          <w:rFonts w:ascii="Times New Roman"/>
          <w:b w:val="false"/>
          <w:i w:val="false"/>
          <w:color w:val="000000"/>
          <w:sz w:val="28"/>
        </w:rPr>
        <w:t>
      5) бюджет тапшылығы (профициті) – - 1509,7 мың теңге;</w:t>
      </w:r>
    </w:p>
    <w:bookmarkEnd w:id="106"/>
    <w:bookmarkStart w:name="z119" w:id="107"/>
    <w:p>
      <w:pPr>
        <w:spacing w:after="0"/>
        <w:ind w:left="0"/>
        <w:jc w:val="both"/>
      </w:pPr>
      <w:r>
        <w:rPr>
          <w:rFonts w:ascii="Times New Roman"/>
          <w:b w:val="false"/>
          <w:i w:val="false"/>
          <w:color w:val="000000"/>
          <w:sz w:val="28"/>
        </w:rPr>
        <w:t>
      6) бюджет тапшылығын қаржыландыру (профицитін пайдалану) – 1509,7 мың теңге, соның ішінде:</w:t>
      </w:r>
    </w:p>
    <w:bookmarkEnd w:id="107"/>
    <w:bookmarkStart w:name="z120" w:id="108"/>
    <w:p>
      <w:pPr>
        <w:spacing w:after="0"/>
        <w:ind w:left="0"/>
        <w:jc w:val="both"/>
      </w:pPr>
      <w:r>
        <w:rPr>
          <w:rFonts w:ascii="Times New Roman"/>
          <w:b w:val="false"/>
          <w:i w:val="false"/>
          <w:color w:val="000000"/>
          <w:sz w:val="28"/>
        </w:rPr>
        <w:t>
      қарыздар түсімі – 0,0 мың теңге;</w:t>
      </w:r>
    </w:p>
    <w:bookmarkEnd w:id="108"/>
    <w:bookmarkStart w:name="z121" w:id="109"/>
    <w:p>
      <w:pPr>
        <w:spacing w:after="0"/>
        <w:ind w:left="0"/>
        <w:jc w:val="both"/>
      </w:pPr>
      <w:r>
        <w:rPr>
          <w:rFonts w:ascii="Times New Roman"/>
          <w:b w:val="false"/>
          <w:i w:val="false"/>
          <w:color w:val="000000"/>
          <w:sz w:val="28"/>
        </w:rPr>
        <w:t>
      қарыздарды өтеу – 0,0 мың теңге;</w:t>
      </w:r>
    </w:p>
    <w:bookmarkEnd w:id="109"/>
    <w:bookmarkStart w:name="z122" w:id="110"/>
    <w:p>
      <w:pPr>
        <w:spacing w:after="0"/>
        <w:ind w:left="0"/>
        <w:jc w:val="both"/>
      </w:pPr>
      <w:r>
        <w:rPr>
          <w:rFonts w:ascii="Times New Roman"/>
          <w:b w:val="false"/>
          <w:i w:val="false"/>
          <w:color w:val="000000"/>
          <w:sz w:val="28"/>
        </w:rPr>
        <w:t xml:space="preserve">
      бюджет қаражатының пайдаланылатын қалдықтары – 1509,7 мың теңге."; </w:t>
      </w:r>
    </w:p>
    <w:bookmarkEnd w:id="110"/>
    <w:bookmarkStart w:name="z123" w:id="11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қосымшаларына</w:t>
      </w:r>
      <w:r>
        <w:rPr>
          <w:rFonts w:ascii="Times New Roman"/>
          <w:b w:val="false"/>
          <w:i w:val="false"/>
          <w:color w:val="000000"/>
          <w:sz w:val="28"/>
        </w:rPr>
        <w:t xml:space="preserve"> сәйкес жаңа редакцияда жазылсын.</w:t>
      </w:r>
    </w:p>
    <w:bookmarkEnd w:id="111"/>
    <w:bookmarkStart w:name="z124" w:id="112"/>
    <w:p>
      <w:pPr>
        <w:spacing w:after="0"/>
        <w:ind w:left="0"/>
        <w:jc w:val="both"/>
      </w:pPr>
      <w:r>
        <w:rPr>
          <w:rFonts w:ascii="Times New Roman"/>
          <w:b w:val="false"/>
          <w:i w:val="false"/>
          <w:color w:val="000000"/>
          <w:sz w:val="28"/>
        </w:rPr>
        <w:t>
      2. Осы шешiм 2019 жылдың 1 қаңтарынан бастап қолданысқа енгізіледі.</w:t>
      </w:r>
    </w:p>
    <w:bookmarkEnd w:id="1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Омаров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Аягөз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Искаков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маслихатының </w:t>
            </w:r>
            <w:r>
              <w:br/>
            </w:r>
            <w:r>
              <w:rPr>
                <w:rFonts w:ascii="Times New Roman"/>
                <w:b w:val="false"/>
                <w:i w:val="false"/>
                <w:color w:val="000000"/>
                <w:sz w:val="20"/>
              </w:rPr>
              <w:t xml:space="preserve">2019 жылғы 29 қарашадағы </w:t>
            </w:r>
            <w:r>
              <w:br/>
            </w:r>
            <w:r>
              <w:rPr>
                <w:rFonts w:ascii="Times New Roman"/>
                <w:b w:val="false"/>
                <w:i w:val="false"/>
                <w:color w:val="000000"/>
                <w:sz w:val="20"/>
              </w:rPr>
              <w:t xml:space="preserve">№ 41/288-VI шешіміне </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маслихатының </w:t>
            </w:r>
            <w:r>
              <w:br/>
            </w:r>
            <w:r>
              <w:rPr>
                <w:rFonts w:ascii="Times New Roman"/>
                <w:b w:val="false"/>
                <w:i w:val="false"/>
                <w:color w:val="000000"/>
                <w:sz w:val="20"/>
              </w:rPr>
              <w:t xml:space="preserve">2018 жылғы 29 желтоқсандағы </w:t>
            </w:r>
            <w:r>
              <w:br/>
            </w:r>
            <w:r>
              <w:rPr>
                <w:rFonts w:ascii="Times New Roman"/>
                <w:b w:val="false"/>
                <w:i w:val="false"/>
                <w:color w:val="000000"/>
                <w:sz w:val="20"/>
              </w:rPr>
              <w:t xml:space="preserve">№ 33/223-VI шешіміне </w:t>
            </w:r>
            <w:r>
              <w:br/>
            </w:r>
            <w:r>
              <w:rPr>
                <w:rFonts w:ascii="Times New Roman"/>
                <w:b w:val="false"/>
                <w:i w:val="false"/>
                <w:color w:val="000000"/>
                <w:sz w:val="20"/>
              </w:rPr>
              <w:t>1 қосымша</w:t>
            </w:r>
          </w:p>
        </w:tc>
      </w:tr>
    </w:tbl>
    <w:bookmarkStart w:name="z129" w:id="113"/>
    <w:p>
      <w:pPr>
        <w:spacing w:after="0"/>
        <w:ind w:left="0"/>
        <w:jc w:val="left"/>
      </w:pPr>
      <w:r>
        <w:rPr>
          <w:rFonts w:ascii="Times New Roman"/>
          <w:b/>
          <w:i w:val="false"/>
          <w:color w:val="000000"/>
        </w:rPr>
        <w:t xml:space="preserve"> 2019 жылға Аягөз қаласының бюджеті</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732"/>
        <w:gridCol w:w="472"/>
        <w:gridCol w:w="732"/>
        <w:gridCol w:w="7719"/>
        <w:gridCol w:w="21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908169,1</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205621,1</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118224,0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118224,0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118224,0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87284,1</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9829,0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9829,0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74715,1</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70782,1</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698932,0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698932,0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698932,0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671913,0</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1"/>
        <w:gridCol w:w="690"/>
        <w:gridCol w:w="1455"/>
        <w:gridCol w:w="1455"/>
        <w:gridCol w:w="1071"/>
        <w:gridCol w:w="3379"/>
        <w:gridCol w:w="317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Функционалдық топ</w:t>
            </w:r>
          </w:p>
        </w:tc>
        <w:tc>
          <w:tcPr>
            <w:tcW w:w="3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914003,3</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158036,5</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146283,2</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146283,2</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87779,2</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58504,0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11753,3</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11753,3</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11753,3</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378396,5</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378396,5</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378396,5</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110160,2</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22449,6</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245251,7</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371736,1</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371736,1</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371736,1</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371736,1</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5834,2</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5834,2</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5834,2</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5834,2</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-5834,2</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5834,2</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5834,2</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5834,2</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5834,2</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маслихатының </w:t>
            </w:r>
            <w:r>
              <w:br/>
            </w:r>
            <w:r>
              <w:rPr>
                <w:rFonts w:ascii="Times New Roman"/>
                <w:b w:val="false"/>
                <w:i w:val="false"/>
                <w:color w:val="000000"/>
                <w:sz w:val="20"/>
              </w:rPr>
              <w:t xml:space="preserve">2019 жылғы 29 қарашадағы </w:t>
            </w:r>
            <w:r>
              <w:br/>
            </w:r>
            <w:r>
              <w:rPr>
                <w:rFonts w:ascii="Times New Roman"/>
                <w:b w:val="false"/>
                <w:i w:val="false"/>
                <w:color w:val="000000"/>
                <w:sz w:val="20"/>
              </w:rPr>
              <w:t xml:space="preserve">№ 41/288-VI шешіміне </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маслихатының </w:t>
            </w:r>
            <w:r>
              <w:br/>
            </w:r>
            <w:r>
              <w:rPr>
                <w:rFonts w:ascii="Times New Roman"/>
                <w:b w:val="false"/>
                <w:i w:val="false"/>
                <w:color w:val="000000"/>
                <w:sz w:val="20"/>
              </w:rPr>
              <w:t xml:space="preserve">2018 жылғы 29 желтоқсандағы </w:t>
            </w:r>
            <w:r>
              <w:br/>
            </w:r>
            <w:r>
              <w:rPr>
                <w:rFonts w:ascii="Times New Roman"/>
                <w:b w:val="false"/>
                <w:i w:val="false"/>
                <w:color w:val="000000"/>
                <w:sz w:val="20"/>
              </w:rPr>
              <w:t xml:space="preserve">№ 33/223-VI шешіміне </w:t>
            </w:r>
            <w:r>
              <w:br/>
            </w:r>
            <w:r>
              <w:rPr>
                <w:rFonts w:ascii="Times New Roman"/>
                <w:b w:val="false"/>
                <w:i w:val="false"/>
                <w:color w:val="000000"/>
                <w:sz w:val="20"/>
              </w:rPr>
              <w:t>4 қосымша</w:t>
            </w:r>
          </w:p>
        </w:tc>
      </w:tr>
    </w:tbl>
    <w:bookmarkStart w:name="z132" w:id="114"/>
    <w:p>
      <w:pPr>
        <w:spacing w:after="0"/>
        <w:ind w:left="0"/>
        <w:jc w:val="left"/>
      </w:pPr>
      <w:r>
        <w:rPr>
          <w:rFonts w:ascii="Times New Roman"/>
          <w:b/>
          <w:i w:val="false"/>
          <w:color w:val="000000"/>
        </w:rPr>
        <w:t xml:space="preserve"> 2019 жылға Ақтоғай кенттік округінің бюджеті</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1333"/>
        <w:gridCol w:w="859"/>
        <w:gridCol w:w="1333"/>
        <w:gridCol w:w="4441"/>
        <w:gridCol w:w="34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Кірістер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58192,6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 қол ақшаны бақылау шотынан қаражат қалдықтарының түсімдері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34220,6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34220,6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34220,6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19368,6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8"/>
        <w:gridCol w:w="598"/>
        <w:gridCol w:w="1261"/>
        <w:gridCol w:w="1262"/>
        <w:gridCol w:w="131"/>
        <w:gridCol w:w="5476"/>
        <w:gridCol w:w="264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73627,3</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32039,7</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32039,7</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32039,7</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31126,7</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18843,8</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10156,2</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2832,5</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2832,5</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2832,5</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2832,5</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6435,0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6435,0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6435,0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дейнгі бағдарламасы шеңберінде өңірлерді экономикалық дамытуға жәрдемдесу бойынша шараларды іске асыруға ауылдық елдімекендерді жайластыруды шешуге арналған іс-шараларды іске асыру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6435,0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3320,1</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3320,1</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3320,1</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3320,1</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Бюджетің тапшылығы (профициті)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-15434,7</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15434,7</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15434,7</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15434,7</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15434,7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маслихатының </w:t>
            </w:r>
            <w:r>
              <w:br/>
            </w:r>
            <w:r>
              <w:rPr>
                <w:rFonts w:ascii="Times New Roman"/>
                <w:b w:val="false"/>
                <w:i w:val="false"/>
                <w:color w:val="000000"/>
                <w:sz w:val="20"/>
              </w:rPr>
              <w:t xml:space="preserve">2019 жылғы 29 қарашадағы </w:t>
            </w:r>
            <w:r>
              <w:br/>
            </w:r>
            <w:r>
              <w:rPr>
                <w:rFonts w:ascii="Times New Roman"/>
                <w:b w:val="false"/>
                <w:i w:val="false"/>
                <w:color w:val="000000"/>
                <w:sz w:val="20"/>
              </w:rPr>
              <w:t xml:space="preserve">№ 41/288-VI шешіміне </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маслихатының </w:t>
            </w:r>
            <w:r>
              <w:br/>
            </w:r>
            <w:r>
              <w:rPr>
                <w:rFonts w:ascii="Times New Roman"/>
                <w:b w:val="false"/>
                <w:i w:val="false"/>
                <w:color w:val="000000"/>
                <w:sz w:val="20"/>
              </w:rPr>
              <w:t xml:space="preserve">2018 жылғы 29 желтоқсандағы </w:t>
            </w:r>
            <w:r>
              <w:br/>
            </w:r>
            <w:r>
              <w:rPr>
                <w:rFonts w:ascii="Times New Roman"/>
                <w:b w:val="false"/>
                <w:i w:val="false"/>
                <w:color w:val="000000"/>
                <w:sz w:val="20"/>
              </w:rPr>
              <w:t xml:space="preserve">№ 33/223-VI шешіміне </w:t>
            </w:r>
            <w:r>
              <w:br/>
            </w:r>
            <w:r>
              <w:rPr>
                <w:rFonts w:ascii="Times New Roman"/>
                <w:b w:val="false"/>
                <w:i w:val="false"/>
                <w:color w:val="000000"/>
                <w:sz w:val="20"/>
              </w:rPr>
              <w:t>7 қосымша</w:t>
            </w:r>
          </w:p>
        </w:tc>
      </w:tr>
    </w:tbl>
    <w:bookmarkStart w:name="z135" w:id="115"/>
    <w:p>
      <w:pPr>
        <w:spacing w:after="0"/>
        <w:ind w:left="0"/>
        <w:jc w:val="left"/>
      </w:pPr>
      <w:r>
        <w:rPr>
          <w:rFonts w:ascii="Times New Roman"/>
          <w:b/>
          <w:i w:val="false"/>
          <w:color w:val="000000"/>
        </w:rPr>
        <w:t xml:space="preserve"> 2019 жылға Баршатас ауылдық округінің бюджеті</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1333"/>
        <w:gridCol w:w="859"/>
        <w:gridCol w:w="1333"/>
        <w:gridCol w:w="4441"/>
        <w:gridCol w:w="34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35357,7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 қол ақшаны бақылау шотынан қаражат қалдықтарының түсімдері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31753,7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31753,7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31753,7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20580,7</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601"/>
        <w:gridCol w:w="1267"/>
        <w:gridCol w:w="1267"/>
        <w:gridCol w:w="132"/>
        <w:gridCol w:w="5667"/>
        <w:gridCol w:w="243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38025,2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23112,2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23112,2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23112,2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22357,2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қызметкөрсетуді ұйымдастыру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үй-коммуналдықшаруашылық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13104,8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13104,8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13104,8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жоқадамдарды жерлеу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Бюджетің тапшылығы (профициті)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маслихатының </w:t>
            </w:r>
            <w:r>
              <w:br/>
            </w:r>
            <w:r>
              <w:rPr>
                <w:rFonts w:ascii="Times New Roman"/>
                <w:b w:val="false"/>
                <w:i w:val="false"/>
                <w:color w:val="000000"/>
                <w:sz w:val="20"/>
              </w:rPr>
              <w:t xml:space="preserve">2019 жылғы 29 қарашадағы </w:t>
            </w:r>
            <w:r>
              <w:br/>
            </w:r>
            <w:r>
              <w:rPr>
                <w:rFonts w:ascii="Times New Roman"/>
                <w:b w:val="false"/>
                <w:i w:val="false"/>
                <w:color w:val="000000"/>
                <w:sz w:val="20"/>
              </w:rPr>
              <w:t xml:space="preserve">№ 41/288-VI шешіміне </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маслихатының </w:t>
            </w:r>
            <w:r>
              <w:br/>
            </w:r>
            <w:r>
              <w:rPr>
                <w:rFonts w:ascii="Times New Roman"/>
                <w:b w:val="false"/>
                <w:i w:val="false"/>
                <w:color w:val="000000"/>
                <w:sz w:val="20"/>
              </w:rPr>
              <w:t xml:space="preserve">2018 жылғы 29 желтоқсандағы </w:t>
            </w:r>
            <w:r>
              <w:br/>
            </w:r>
            <w:r>
              <w:rPr>
                <w:rFonts w:ascii="Times New Roman"/>
                <w:b w:val="false"/>
                <w:i w:val="false"/>
                <w:color w:val="000000"/>
                <w:sz w:val="20"/>
              </w:rPr>
              <w:t xml:space="preserve">№ 33/223-VI шешіміне </w:t>
            </w:r>
            <w:r>
              <w:br/>
            </w:r>
            <w:r>
              <w:rPr>
                <w:rFonts w:ascii="Times New Roman"/>
                <w:b w:val="false"/>
                <w:i w:val="false"/>
                <w:color w:val="000000"/>
                <w:sz w:val="20"/>
              </w:rPr>
              <w:t>10 қосымша</w:t>
            </w:r>
          </w:p>
        </w:tc>
      </w:tr>
    </w:tbl>
    <w:bookmarkStart w:name="z138" w:id="116"/>
    <w:p>
      <w:pPr>
        <w:spacing w:after="0"/>
        <w:ind w:left="0"/>
        <w:jc w:val="left"/>
      </w:pPr>
      <w:r>
        <w:rPr>
          <w:rFonts w:ascii="Times New Roman"/>
          <w:b/>
          <w:i w:val="false"/>
          <w:color w:val="000000"/>
        </w:rPr>
        <w:t xml:space="preserve"> 2019 жылға Мамырсу ауылдық округінің бюджеті</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1333"/>
        <w:gridCol w:w="859"/>
        <w:gridCol w:w="1333"/>
        <w:gridCol w:w="4441"/>
        <w:gridCol w:w="34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47667,8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 қол ақшаны бақылау шотынан қаражат қалдықтарының түсімдері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42150,8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42150,8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42150,8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29906,8</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601"/>
        <w:gridCol w:w="1267"/>
        <w:gridCol w:w="1267"/>
        <w:gridCol w:w="132"/>
        <w:gridCol w:w="5667"/>
        <w:gridCol w:w="243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50572,2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18359,0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18359,0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18359,0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17642,0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29013,8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29013,8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29013,8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25096,8</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Бюджеттің тапшылығы (профициті)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маслихатының </w:t>
            </w:r>
            <w:r>
              <w:br/>
            </w:r>
            <w:r>
              <w:rPr>
                <w:rFonts w:ascii="Times New Roman"/>
                <w:b w:val="false"/>
                <w:i w:val="false"/>
                <w:color w:val="000000"/>
                <w:sz w:val="20"/>
              </w:rPr>
              <w:t xml:space="preserve">2019 жылғы 29 қарашадағы </w:t>
            </w:r>
            <w:r>
              <w:br/>
            </w:r>
            <w:r>
              <w:rPr>
                <w:rFonts w:ascii="Times New Roman"/>
                <w:b w:val="false"/>
                <w:i w:val="false"/>
                <w:color w:val="000000"/>
                <w:sz w:val="20"/>
              </w:rPr>
              <w:t xml:space="preserve">№ 41/288-VI шешіміне </w:t>
            </w:r>
            <w:r>
              <w:br/>
            </w: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маслихатының </w:t>
            </w:r>
            <w:r>
              <w:br/>
            </w:r>
            <w:r>
              <w:rPr>
                <w:rFonts w:ascii="Times New Roman"/>
                <w:b w:val="false"/>
                <w:i w:val="false"/>
                <w:color w:val="000000"/>
                <w:sz w:val="20"/>
              </w:rPr>
              <w:t xml:space="preserve">2018 жылғы 29 желтоқсандағы </w:t>
            </w:r>
            <w:r>
              <w:br/>
            </w:r>
            <w:r>
              <w:rPr>
                <w:rFonts w:ascii="Times New Roman"/>
                <w:b w:val="false"/>
                <w:i w:val="false"/>
                <w:color w:val="000000"/>
                <w:sz w:val="20"/>
              </w:rPr>
              <w:t xml:space="preserve">№ 33/223-VI шешіміне </w:t>
            </w:r>
            <w:r>
              <w:br/>
            </w:r>
            <w:r>
              <w:rPr>
                <w:rFonts w:ascii="Times New Roman"/>
                <w:b w:val="false"/>
                <w:i w:val="false"/>
                <w:color w:val="000000"/>
                <w:sz w:val="20"/>
              </w:rPr>
              <w:t>13 қосымша</w:t>
            </w:r>
          </w:p>
        </w:tc>
      </w:tr>
    </w:tbl>
    <w:bookmarkStart w:name="z141" w:id="117"/>
    <w:p>
      <w:pPr>
        <w:spacing w:after="0"/>
        <w:ind w:left="0"/>
        <w:jc w:val="left"/>
      </w:pPr>
      <w:r>
        <w:rPr>
          <w:rFonts w:ascii="Times New Roman"/>
          <w:b/>
          <w:i w:val="false"/>
          <w:color w:val="000000"/>
        </w:rPr>
        <w:t xml:space="preserve"> 2019 жылға Тарлаулы ауылдық округінің бюджеті</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1333"/>
        <w:gridCol w:w="859"/>
        <w:gridCol w:w="1333"/>
        <w:gridCol w:w="4441"/>
        <w:gridCol w:w="34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жеке тұлғалардан алынатын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мүлікін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 қол ақшаны бақылау шотынан қаражат қалдықтарының түсімдері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22015,0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601"/>
        <w:gridCol w:w="1267"/>
        <w:gridCol w:w="1267"/>
        <w:gridCol w:w="132"/>
        <w:gridCol w:w="5667"/>
        <w:gridCol w:w="243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33479,7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16083,0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16083,0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16083,0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15788,0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15673,2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Елді-мекенді көркейту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15673,2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15673,2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маслихатының </w:t>
            </w:r>
            <w:r>
              <w:br/>
            </w:r>
            <w:r>
              <w:rPr>
                <w:rFonts w:ascii="Times New Roman"/>
                <w:b w:val="false"/>
                <w:i w:val="false"/>
                <w:color w:val="000000"/>
                <w:sz w:val="20"/>
              </w:rPr>
              <w:t xml:space="preserve">2019 жылғы 29 қарашадағы </w:t>
            </w:r>
            <w:r>
              <w:br/>
            </w:r>
            <w:r>
              <w:rPr>
                <w:rFonts w:ascii="Times New Roman"/>
                <w:b w:val="false"/>
                <w:i w:val="false"/>
                <w:color w:val="000000"/>
                <w:sz w:val="20"/>
              </w:rPr>
              <w:t xml:space="preserve">№ 41/288-VI шешіміне </w:t>
            </w:r>
            <w:r>
              <w:br/>
            </w:r>
            <w:r>
              <w:rPr>
                <w:rFonts w:ascii="Times New Roman"/>
                <w:b w:val="false"/>
                <w:i w:val="false"/>
                <w:color w:val="000000"/>
                <w:sz w:val="20"/>
              </w:rPr>
              <w:t>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аудандық маслихатының </w:t>
            </w:r>
            <w:r>
              <w:br/>
            </w:r>
            <w:r>
              <w:rPr>
                <w:rFonts w:ascii="Times New Roman"/>
                <w:b w:val="false"/>
                <w:i w:val="false"/>
                <w:color w:val="000000"/>
                <w:sz w:val="20"/>
              </w:rPr>
              <w:t xml:space="preserve">2018 жылғы 29 желтоқсандағы </w:t>
            </w:r>
            <w:r>
              <w:br/>
            </w:r>
            <w:r>
              <w:rPr>
                <w:rFonts w:ascii="Times New Roman"/>
                <w:b w:val="false"/>
                <w:i w:val="false"/>
                <w:color w:val="000000"/>
                <w:sz w:val="20"/>
              </w:rPr>
              <w:t xml:space="preserve">№ 33/223-VI шешіміне </w:t>
            </w:r>
            <w:r>
              <w:br/>
            </w:r>
            <w:r>
              <w:rPr>
                <w:rFonts w:ascii="Times New Roman"/>
                <w:b w:val="false"/>
                <w:i w:val="false"/>
                <w:color w:val="000000"/>
                <w:sz w:val="20"/>
              </w:rPr>
              <w:t>16 қосымша</w:t>
            </w:r>
          </w:p>
        </w:tc>
      </w:tr>
    </w:tbl>
    <w:bookmarkStart w:name="z144" w:id="118"/>
    <w:p>
      <w:pPr>
        <w:spacing w:after="0"/>
        <w:ind w:left="0"/>
        <w:jc w:val="left"/>
      </w:pPr>
      <w:r>
        <w:rPr>
          <w:rFonts w:ascii="Times New Roman"/>
          <w:b/>
          <w:i w:val="false"/>
          <w:color w:val="000000"/>
        </w:rPr>
        <w:t xml:space="preserve"> 2019 жылға Тарбағатай ауылдық округінің бюджеті</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1333"/>
        <w:gridCol w:w="859"/>
        <w:gridCol w:w="1333"/>
        <w:gridCol w:w="4441"/>
        <w:gridCol w:w="34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30177,5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мүлікін жалға беруден түсетін кірістер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басқарудың қолма-қол ақшаны бақылау шотынан қаражат қалдықтарының түсімдері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27327,5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27327,5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27327,5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17857,5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601"/>
        <w:gridCol w:w="1267"/>
        <w:gridCol w:w="1267"/>
        <w:gridCol w:w="132"/>
        <w:gridCol w:w="5667"/>
        <w:gridCol w:w="243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31687,2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13052,7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13052,7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13052,7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9982,5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