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2057" w14:textId="9ce2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Аягөз ауданының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2019 жылғы 25 желтоқсандағы № 42/291-VI шешімі. Шығыс Қазақстан облысының Әділет департаментінде 2020 жылғы 9 қаңтарда № 6482 болып тіркелді. Күші жойылды - Шығыс Қазақстан облысы Аягөз аудандық мәслихатының 2020 жылғы 25 желтоқсандағы № 55/522-VI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55/522-VI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Шығыс Қазақстан облыстық мәслихатының 2019 жылғы 13 желтоқсандағы № 35/389 -VI "2020-2022 жылдарға арналған облыстық бюджет туралы" (нормативтік құқықтық актілерді мемлекеттік тіркеу Тізілімінде 6427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15658641,1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8712927,0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16040,8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13759,0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6915914,3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16215329,6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47696,0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55675,0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7979,0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- 604384,5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604384,5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443474,0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7979,0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168889,5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Аягөз аудандық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54/498-VI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облыстық мәслихатының 2020 жылғы 15 маусымдағы № 39/430-VI "2020-2022 жылдарға арналған облыстық бюджет туралы" Шығыс Қазақстан облыстық мәслихатының 2019 жылғы 13 желтоқсандағы № 35/389-VI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7207 нөмірімен тіркелген) сәйкес 2020 жылға арналған кірістерді бөлу нормативтері орындауға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төлем көзінен салынатын, кірістерден ұсталатын жеке табыс салығы – 88,3 %;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– 88,3 %.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Шығыс Қазақстан облысы Аягөз аудандық мәслихатының 02.07.2020 </w:t>
      </w:r>
      <w:r>
        <w:rPr>
          <w:rFonts w:ascii="Times New Roman"/>
          <w:b w:val="false"/>
          <w:i w:val="false"/>
          <w:color w:val="000000"/>
          <w:sz w:val="28"/>
        </w:rPr>
        <w:t>№ 49/405-VI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бюджетте облыстық бюджеттен аудандық бюджетке берілетін субвенциялардың көлемі 2457788,0 мың теңге сомада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Алынып тасталды - Шығыс Қазақстан облысы Аягөз аудандық мәслихатының 14.04.2020 </w:t>
      </w:r>
      <w:r>
        <w:rPr>
          <w:rFonts w:ascii="Times New Roman"/>
          <w:b w:val="false"/>
          <w:i w:val="false"/>
          <w:color w:val="000000"/>
          <w:sz w:val="28"/>
        </w:rPr>
        <w:t>№ 46/369-VI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Аягөз ауданының атқарушы органының резерві 185383,6 мың теңге сомасында бекітілсін.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Шығыс Қазақстан облысы Аягөз аудандық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54/498-VI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Аягөз ауданының 2020 жылға арналған бюджетінің атқару барысында секвестрлеуге жатпайтын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аудандық мәслихатының кейбір шешімдерінің күші жойылды деп танылсын.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шешiм 2020 жылдың 1 қаңтарынан бастап қолданысқа енгізілсін.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2019 жылғы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желтоқсаны № 42/291-VI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Аягөз ауданының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Аягөз аудандық мәслихатының 27.11.2020 </w:t>
      </w:r>
      <w:r>
        <w:rPr>
          <w:rFonts w:ascii="Times New Roman"/>
          <w:b w:val="false"/>
          <w:i w:val="false"/>
          <w:color w:val="ff0000"/>
          <w:sz w:val="28"/>
        </w:rPr>
        <w:t>№ 54/498-VI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15658641,1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8712927,0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3037889,5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2904766,5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2518551,3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2518551,3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3060155,2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3058517,2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6915914,3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6909273,2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6909273,2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509"/>
        <w:gridCol w:w="1074"/>
        <w:gridCol w:w="1074"/>
        <w:gridCol w:w="5940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16215329,6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2147977,2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224059,8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181994,8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178345,8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1912943,3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1521736,5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1470515,5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359073,8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45338,9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239430,9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8414937,1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932321,2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932321,2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375654,8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556666,4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7275053,7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174393,7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174393,7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7100660,0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6969754,6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130905,4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207562,2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207562,2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88139,5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67258,6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1476979,6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681675,6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740805,3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740805,3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100890,4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81832,3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52772,7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54498,7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1632760,5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885374,4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885374,4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214021,6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204612,8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744026,1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744026,1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673170,4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318126,3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318126,3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318126,3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195354,7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193336,4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193336,4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99122,6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67584,6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67364,6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36728,8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шарушылығы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көрсетуі жөніндегі 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447083,9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410207,4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410207,4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96610,4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321357,6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321357,6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185383,6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185383,6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1016686,3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1016686,3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1016686,3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108733,4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907951,0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- 604384,5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604384,5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2019 жылғы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желтоқсаны № 42/291-VI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Аягөз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10612094,0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8257680,0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2689086,0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2660523,0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2226288,0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2226288,0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3237981,0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2287101,0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2287101,0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509"/>
        <w:gridCol w:w="1074"/>
        <w:gridCol w:w="1074"/>
        <w:gridCol w:w="5940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10612094,0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8086993,0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2689086,0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3060028,0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709222,0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223393,0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шарушылығы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көрсетуі жөніндегі 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2019 жылғы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желтоқсаны № 42/291-VI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Аягөз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11372784,0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8742472,0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2689086,0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2660523,0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2226288,0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2226288,0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3722773,0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2562999,0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2562999,0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2562999,0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509"/>
        <w:gridCol w:w="1074"/>
        <w:gridCol w:w="1074"/>
        <w:gridCol w:w="5940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11372784,0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1086686,0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1021133,0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6681416,0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459529,0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5878803,0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5745887,0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5639465,0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709222,0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шарушылығы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көрсетуі жөніндегі 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2019 жылғы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желтоқсаны № 42/291-VI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ауданының 2020 жылға арналған бюджетінің атқару барысында секвестрлеуге жатпайтын бюджеттік бағдарламалардың 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1250"/>
        <w:gridCol w:w="2635"/>
        <w:gridCol w:w="2635"/>
        <w:gridCol w:w="275"/>
        <w:gridCol w:w="35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2019 жылғы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желтоқсаны № 42/291-VI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аудандық мәслихатының кейбір күші жойылған шешімдерінің  тізбесі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2018 жылғы 24 желтоқсандағы №33/214-VІ "2019-2021 жылдарға арналған Аягөз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5-6-191 нөмірімен тіркелген, Қазақстан Республикасының нормативтік құқықтық актілерінің электрондық түрдегі эталондық бақылау банкінде 2019 жылдың 11 қаңтарында жарияланған);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Аягөз аудандық мәслихатының 2019 жылғы 04 наурыздағы № 35/232-VІ "2019-2021 жылдарға арналған Аягөз ауданының бюджеті туралы" Аягөз аудандық мәслихатының 2018 жылғы 24 желтоқсандағы № 33/214-VІ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5762 нөмірімен тіркелген, Қазақстан Республикасының нормативтік құқықтық актілерінің электрондық түрдегі эталондық бақылау банкінде 2019 жылдың 19 наурызында жарияланған);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Аягөз аудандық мәслихатының 2019 жылғы 29 сәуірдегі № 37/247-VІ "2019-2021 жылдарға арналған Аягөз ауданының бюджеті туралы" Аягөз аудандық мәслихатының 2018 жылғы 24 желтоқсандағы № 33/214-VІ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5904 нөмірімен тіркелген, Қазақстан Республикасының нормативтік құқықтық актілерінің электрондық түрдегі эталондық бақылау банкінде 2019 жылдың 20 мамырында жарияланған);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Аягөз аудандық мәслихатының 2019 жылғы 23 мамырдағы № 38/254-VІ "2019-2021 жылдарға арналған Аягөз ауданының бюджеті туралы" Аягөз аудандық мәслихатының 2018 жылғы 24 желтоқсандағы № 33/214-VІ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Тізілімінде5967 нөмірімен тіркелген, Қазақстан Республикасының нормативтік құқықтық актілерінің электрондық түрдегі эталондық бақылау банкінде 2019 жылдың 03 маусымында жарияланған);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Аягөз аудандық мәслихатының 2019 жылғы 27 маусымдағы № 39/260-VІ "2019-2021 жылдарға арналған Аягөз ауданының бюджеті туралы" Аягөз аудандық мәслихатының 2018 жылғы 24 желтоқсандағы № 33/214-VІ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6051 нөмірімен тіркелген, Қазақстан Республикасының нормативтік құқықтық актілерінің электрондық түрдегі эталондық бақылау банкінде 2019 жылдың 11 шілдесінде жарияланған);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Аягөз аудандық мәслихатының 2019 жылғы 01 қазандағы № 40/274-VІ "2019-2021 жылдарға арналған Аягөз ауданының бюджеті туралы" Аягөз аудандық мәслихатының 2018 жылғы 24 желтоқсандағы № 33/214-VІ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6195 нөмірімен тіркелген, Қазақстан Республикасының нормативтік құқықтық актілерінің электрондық түрдегі эталондық бақылау банкінде 2019 жылдың 17 қазанында жарияланған);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Аягөз аудандық мәслихатының 2019 жылғы 15 қарашадағы № 41/280-VІ "2019-2021 жылдарға арналған Аягөз ауданының бюджеті туралы" Аягөз аудандық мәслихатының 2018 жылғы 24 желтоқсандағы № 33/214-VІ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6315 нөмірімен тіркелген, Қазақстан Республикасының нормативтік құқықтық актілерінің электрондық түрдегі эталондық бақылау банкінде 2019 жылдың 04 желтоқсанында жарияланған).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