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5eb3" w14:textId="18d5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2019 жылғы 11 қаңтардағы № 36/3-VI шешімі. Шығыс Қазақстан облысы Әділет департаментінің Бесқарағай аудандық Әділет басқармасында 2019 жылғы 16 қаңтарда № 5-7-156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46-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Бесқарағай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Бесқарағай аудандық мәслихатының кейбір шешімдерінің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Шабаршова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36/3-VI шешіміне 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Бесқарағай аудандық мәслихатының күші жойылды деп танылған кейбір шешімдерінің тізбесі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"2018-2020 жылдарға арналған Бесқарағай ауданының бюджеті туралы" Бесқарағай аудандық мәслихатының 2017 жылғы 22 желтоқсандағы № 19/2-VІ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5365 нөмірімен тіркелген, Қазақстан Республикасы нормативтік құқықтық актілерінің эталондық бақылау банкінде электрондық түрде 2018 жылғы 4 қаңтарда жарияланған);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"2018-2020 жылдарға арналған Бесқарағай ауданының бюджеті туралы" Бесқарағай аудандық мәслихатының 2017 жылғы 22 желтоқсандағы № 19/2-VІ шешіміне өзгерістер енгізу туралы" Бесқарағай аудандық мәслихатының 2018 жылғы 12 наурыздағы № 21/2-VІ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5553 нөмірімен тіркелген, Қазақстан Республикасы нормативтік құқықтық актілерінің эталондық бақылау банкінде электрондық түрде 2018 жылғы 27 наурызда жарияланған);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"2018-2020 жылдарға арналған Бесқарағай ауданының бюджеті туралы" Бесқарағай аудандық мәслихатының 2017 жылғы 22 желтоқсандағы № 19/2-VІ шешіміне өзгерістер енгізу туралы" Бесқарағай аудандық мәслихатының 2018 жылғы 24 сәуірдегі № 23/2-VІ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5-7-124 нөмірімен тіркелген, Қазақстан Республикасы нормативтік құқықтық актілерінің эталондық бақылау банкінде электрондық түрде 2018 жылғы 18 мамырда жарияланған);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"2018-2020 жылдарға арналған Бесқарағай ауданының бюджеті туралы" Бесқарағай аудандық мәслихатының 2017 жылғы 22 желтоқсандағы № 19/2-VІ шешіміне өзгерістер енгізу туралы" Бесқарағай аудандық мәслихатының 2018 жылғы 27 шілдедегі № 27/2-VІ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5-7-132 нөмірімен тіркелген, Қазақстан Республикасы нормативтік құқықтық актілерінің эталондық бақылау банкінде электрондық түрде 2018 жылғы 16 тамызда жарияланған);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"2018-2020 жылдарға арналған Бесқарағай ауданының бюджеті туралы" Бесқарағай аудандық мәслихатының 2017 жылғы 22 желтоқсандағы № 19/2-VІ шешіміне өзгерістер енгізу туралы" Бесқарағай аудандық мәслихатының 2018 жылғы 24 қазандағы № 30/2-VІ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5-7-141 нөмірімен тіркелген, Қазақстан Республикасы нормативтік құқықтық актілерінің эталондық бақылау банкінде электрондық түрде 2018 жылғы 20 қарашада жарияланған);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"2018-2020 жылдарға арналған Бесқарағай ауданының бюджеті туралы" Бесқарағай аудандық мәслихатының 2017 жылғы 22 желтоқсандағы № 19/2-VІ шешіміне өзгерістер енгізу туралы" Бесқарағай аудандық мәслихатының 2018 жылғы 30 қарашадағы № 32/2-VІ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5-7-148 нөмірімен тіркелген, Қазақстан Республикасы нормативтік құқықтық актілерінің эталондық бақылау банкінде электрондық түрде 2018 жылғы 19 желтоқсанда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