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3e366" w14:textId="683e3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2018 жылғы 24 желтоқсандағы № 34/2-VІ "2019-2021 жылдарға арналған Бесқарағай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2019 жылғы 12 желтоқсандағы № 46/2-VI шешімі. Шығыс Қазақстан облысының Әділет департаментінде 2019 жылғы 19 желтоқсанда № 6409 болып тіркелді. Күші жойылды - Шығыс Қазақстан облысы Бесқарағай аудандық мәслихатының 2020 жылғы 6 қаңтардағы № 48/3-VI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Бесқарағай аудандық мәслихатының 06.01.2020 </w:t>
      </w:r>
      <w:r>
        <w:rPr>
          <w:rFonts w:ascii="Times New Roman"/>
          <w:b w:val="false"/>
          <w:i w:val="false"/>
          <w:color w:val="ff0000"/>
          <w:sz w:val="28"/>
        </w:rPr>
        <w:t>№ 48/3-VI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Бесқарағай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Бесқарағай аудандық мәслихатының 2018 жылғы 24 желтоқсандағы № 34/2-VІ "2019-2021 жылдарға арналған Бесқарағай ауданының бюджеті туралы" (нормативтік құқықтық актілерді мемлекеттік тіркеу Тізілімінде 5-7-152 нөмірімен тіркелген, Қазақстан Республикасы нормативтік құқықтық актілерінің Эталондық бақылау банкінде электрондық түрде 2019 жылғы 11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2019-2021 жылдарға арналған Бесқарағай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4 714 998,1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596 460,0 мың теңге;</w:t>
      </w:r>
    </w:p>
    <w:bookmarkEnd w:id="5"/>
    <w:bookmarkStart w:name="z13" w:id="6"/>
    <w:p>
      <w:pPr>
        <w:spacing w:after="0"/>
        <w:ind w:left="0"/>
        <w:jc w:val="both"/>
      </w:pPr>
      <w:r>
        <w:rPr>
          <w:rFonts w:ascii="Times New Roman"/>
          <w:b w:val="false"/>
          <w:i w:val="false"/>
          <w:color w:val="000000"/>
          <w:sz w:val="28"/>
        </w:rPr>
        <w:t>
      салықтық емес түсімдер – 11 094,1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11 755,0 мың теңге;</w:t>
      </w:r>
    </w:p>
    <w:bookmarkEnd w:id="7"/>
    <w:bookmarkStart w:name="z15" w:id="8"/>
    <w:p>
      <w:pPr>
        <w:spacing w:after="0"/>
        <w:ind w:left="0"/>
        <w:jc w:val="both"/>
      </w:pPr>
      <w:r>
        <w:rPr>
          <w:rFonts w:ascii="Times New Roman"/>
          <w:b w:val="false"/>
          <w:i w:val="false"/>
          <w:color w:val="000000"/>
          <w:sz w:val="28"/>
        </w:rPr>
        <w:t>
      трансферттер түсімі – 4 095 689,0 мың теңге;</w:t>
      </w:r>
    </w:p>
    <w:bookmarkEnd w:id="8"/>
    <w:bookmarkStart w:name="z16" w:id="9"/>
    <w:p>
      <w:pPr>
        <w:spacing w:after="0"/>
        <w:ind w:left="0"/>
        <w:jc w:val="both"/>
      </w:pPr>
      <w:r>
        <w:rPr>
          <w:rFonts w:ascii="Times New Roman"/>
          <w:b w:val="false"/>
          <w:i w:val="false"/>
          <w:color w:val="000000"/>
          <w:sz w:val="28"/>
        </w:rPr>
        <w:t>
      2) шығындар – 4 716 076,5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51 592,0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64 387,0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12 795,0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сальдо- 0,0 мың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-52 670,4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52 670,4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түсімі- 64 387,0 мың теңге;</w:t>
      </w:r>
    </w:p>
    <w:bookmarkEnd w:id="18"/>
    <w:bookmarkStart w:name="z26" w:id="19"/>
    <w:p>
      <w:pPr>
        <w:spacing w:after="0"/>
        <w:ind w:left="0"/>
        <w:jc w:val="both"/>
      </w:pPr>
      <w:r>
        <w:rPr>
          <w:rFonts w:ascii="Times New Roman"/>
          <w:b w:val="false"/>
          <w:i w:val="false"/>
          <w:color w:val="000000"/>
          <w:sz w:val="28"/>
        </w:rPr>
        <w:t>
      қарыздарды өтеу- 12 795,0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5 715,1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Кайруллина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Бесқарағай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2019 жылғы 12 желтоқсандағы </w:t>
            </w:r>
            <w:r>
              <w:br/>
            </w:r>
            <w:r>
              <w:rPr>
                <w:rFonts w:ascii="Times New Roman"/>
                <w:b w:val="false"/>
                <w:i w:val="false"/>
                <w:color w:val="000000"/>
                <w:sz w:val="20"/>
              </w:rPr>
              <w:t>№ 46/2-VI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34/2-VI шешіміне 1 қосымша</w:t>
            </w:r>
          </w:p>
        </w:tc>
      </w:tr>
    </w:tbl>
    <w:bookmarkStart w:name="z34" w:id="23"/>
    <w:p>
      <w:pPr>
        <w:spacing w:after="0"/>
        <w:ind w:left="0"/>
        <w:jc w:val="left"/>
      </w:pPr>
      <w:r>
        <w:rPr>
          <w:rFonts w:ascii="Times New Roman"/>
          <w:b/>
          <w:i w:val="false"/>
          <w:color w:val="000000"/>
        </w:rPr>
        <w:t xml:space="preserve"> 2019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717"/>
        <w:gridCol w:w="462"/>
        <w:gridCol w:w="717"/>
        <w:gridCol w:w="7559"/>
        <w:gridCol w:w="23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4714998,1</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596460,0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237576,0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237576,0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217246,0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212730,0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212730,0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212730,0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132766,0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103815,0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102823,0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22802,0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11094,1</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өзгеде айыппұлдар, өсімпұлдар, санкциялар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 салатын әкімшілік айыппұлдар, өсімпұлдар, санкциялар, өндіріп алуларды қоспағанда аудандық (облыстық маңызы бар қаланың) бюджетінен қаржыландыратын мемлекеттік мекемелер салатын әкімшілік айыппұлдар, өсімпұлдар, санкциялар, өндіріпалулар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9209,1</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9209,1</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9172,1</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түсетiн түсiмдер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түсетiн түсiмдер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4095689,0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4095689,0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4095689,0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1390897,0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304000,0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2392046,0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8746,0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5715,1</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5715,1</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5715,1</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556"/>
        <w:gridCol w:w="1173"/>
        <w:gridCol w:w="1328"/>
        <w:gridCol w:w="5510"/>
        <w:gridCol w:w="287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4716076,5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504247,4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310088,3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32468,2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23113,2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141814,9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140251,3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135805,2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135805,2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19270,6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19270,6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18607,6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24274,3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24274,3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24274,3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150614,2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124754,2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43188,2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81566,0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54292,8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8358,8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8358,8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8358,8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2370503,9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100144,0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100144,0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100144,0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2123013,3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2080039,9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2026123,9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42973,4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42973,4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147346,6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147346,6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719338,3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299988,0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285945,0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285945,0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375018,8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375018,8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180490,5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36161,8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87371,1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44331,5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44331,5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30918,5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468719,9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61811,9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61811,9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61811,9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397538,0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397538,0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92538,0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197588,9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76708,4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76708,4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76708,4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58067,2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58067,2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12148,2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кеңістiктi ұйымдастыру жөнiндегi өзге де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42812,3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42812,3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11307,3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90521,0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90521,0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66353,0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32938,2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32938,2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32938,2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32938,2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32938,3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32938,3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16358,3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7826,3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214693,5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214693,5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214693,5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-52670,4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52670,4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