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68d289" w14:textId="568d28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Бородулиха аудандық мәслихатының 2017 жылғы 27 маусымдағы № 12-7-VI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Бородулиха аудандық мәслихатының 2019 жылғы 7 маусымдағы № 38-3-VI шешімі. Шығыс Қазақстан облысының Әділет департаментінде 2019 жылғы 11 маусымда № 6004 болып тіркелді. Күші жойылды - Абай облысы Бородулиха аудандық мәслихатының 2023 жылғы 25 желтоқсандағы № 13-13-VIII шешімі.</w:t>
      </w:r>
    </w:p>
    <w:p>
      <w:pPr>
        <w:spacing w:after="0"/>
        <w:ind w:left="0"/>
        <w:jc w:val="both"/>
      </w:pPr>
      <w:bookmarkStart w:name="z5" w:id="0"/>
      <w:r>
        <w:rPr>
          <w:rFonts w:ascii="Times New Roman"/>
          <w:b w:val="false"/>
          <w:i w:val="false"/>
          <w:color w:val="ff0000"/>
          <w:sz w:val="28"/>
        </w:rPr>
        <w:t xml:space="preserve">
      Ескерту. Күші жойылды - Абай облысы Бородулиха аудандық мәслихатының 25.12.2023 </w:t>
      </w:r>
      <w:r>
        <w:rPr>
          <w:rFonts w:ascii="Times New Roman"/>
          <w:b w:val="false"/>
          <w:i w:val="false"/>
          <w:color w:val="ff0000"/>
          <w:sz w:val="28"/>
        </w:rPr>
        <w:t>№ 13-13-VIII</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РҚАО-ның ескертпесі.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Құжаттың мәтінінде түпнұсқаның пунктуациясы мен орфографиясы сақталған.</w:t>
      </w:r>
    </w:p>
    <w:bookmarkStart w:name="z7" w:id="1"/>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Республикасының жергілікті мемлекеттік басқару және өзін-өзі басқару туралы" Заңының 6-бабының </w:t>
      </w:r>
      <w:r>
        <w:rPr>
          <w:rFonts w:ascii="Times New Roman"/>
          <w:b w:val="false"/>
          <w:i w:val="false"/>
          <w:color w:val="000000"/>
          <w:sz w:val="28"/>
        </w:rPr>
        <w:t>2-3-тармағына</w:t>
      </w:r>
      <w:r>
        <w:rPr>
          <w:rFonts w:ascii="Times New Roman"/>
          <w:b w:val="false"/>
          <w:i w:val="false"/>
          <w:color w:val="000000"/>
          <w:sz w:val="28"/>
        </w:rPr>
        <w:t xml:space="preserve">, Қазақстан Республикасының 2008 жылғы 29 желтоқсандағы "Арнаулы әлеуметтік қызметтер туралы" Заңының 6-бабының </w:t>
      </w:r>
      <w:r>
        <w:rPr>
          <w:rFonts w:ascii="Times New Roman"/>
          <w:b w:val="false"/>
          <w:i w:val="false"/>
          <w:color w:val="000000"/>
          <w:sz w:val="28"/>
        </w:rPr>
        <w:t>1 тармағына</w:t>
      </w:r>
      <w:r>
        <w:rPr>
          <w:rFonts w:ascii="Times New Roman"/>
          <w:b w:val="false"/>
          <w:i w:val="false"/>
          <w:color w:val="000000"/>
          <w:sz w:val="28"/>
        </w:rPr>
        <w:t xml:space="preserve">, Қазақстан Республикасы Үкіметінің 2013 жылғы 21 мамырдағы № 504 "Әлеуметтік көмеккөрсетудің, оның мөлшерлерін белгілеудің және мұқтаж азаматтардың жекелеген санаттарының тізбесін айқындаудың үлгілік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Бородулиха аудандық мәслихаты ШЕШІМ ҚАБЫЛДАДЫ:</w:t>
      </w:r>
    </w:p>
    <w:bookmarkEnd w:id="1"/>
    <w:bookmarkStart w:name="z8" w:id="2"/>
    <w:p>
      <w:pPr>
        <w:spacing w:after="0"/>
        <w:ind w:left="0"/>
        <w:jc w:val="both"/>
      </w:pPr>
      <w:r>
        <w:rPr>
          <w:rFonts w:ascii="Times New Roman"/>
          <w:b w:val="false"/>
          <w:i w:val="false"/>
          <w:color w:val="000000"/>
          <w:sz w:val="28"/>
        </w:rPr>
        <w:t xml:space="preserve">
      1. Бородулиха аудандық мәслихатының 2017 жылғы 27 маусымдағы № 12-7-VI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(нормативтік құқықтық актілерді мемлекеттік тіркеу Тізілімінде 5129 нөмірімен тіркелген, Қазақстан Республикасы нормативтік құқықтық актілердінің электрондық түрдегі Эталондық бақылау банкінде 2017 жылғы 1 тамызда, "Пульс района", "Аудан тынысы" аудандық газеттерінде 2017 жылғы 4 тамызда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p>
    <w:bookmarkEnd w:id="2"/>
    <w:bookmarkStart w:name="z9" w:id="3"/>
    <w:p>
      <w:pPr>
        <w:spacing w:after="0"/>
        <w:ind w:left="0"/>
        <w:jc w:val="both"/>
      </w:pPr>
      <w:r>
        <w:rPr>
          <w:rFonts w:ascii="Times New Roman"/>
          <w:b w:val="false"/>
          <w:i w:val="false"/>
          <w:color w:val="000000"/>
          <w:sz w:val="28"/>
        </w:rPr>
        <w:t xml:space="preserve">
      аталған шешіммен бекітілген әлеуметтік көмек көрсетудің, оның мөлшерлерін белгілеудің және мұқтаж азаматтардың жекелеген санаттарының тізбесін айқындаудың </w:t>
      </w:r>
      <w:r>
        <w:rPr>
          <w:rFonts w:ascii="Times New Roman"/>
          <w:b w:val="false"/>
          <w:i w:val="false"/>
          <w:color w:val="000000"/>
          <w:sz w:val="28"/>
        </w:rPr>
        <w:t>қағидалары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3"/>
    <w:bookmarkStart w:name="z10" w:id="4"/>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Әубәкіров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У. Майжанов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Бородулиха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 xml:space="preserve">2019 жылғы 7 маусымдағы </w:t>
            </w:r>
            <w:r>
              <w:br/>
            </w:r>
            <w:r>
              <w:rPr>
                <w:rFonts w:ascii="Times New Roman"/>
                <w:b w:val="false"/>
                <w:i w:val="false"/>
                <w:color w:val="000000"/>
                <w:sz w:val="20"/>
              </w:rPr>
              <w:t>№ 38-3-VI шешіміне қосымша</w:t>
            </w:r>
          </w:p>
        </w:tc>
      </w:tr>
    </w:tbl>
    <w:bookmarkStart w:name="z14" w:id="5"/>
    <w:p>
      <w:pPr>
        <w:spacing w:after="0"/>
        <w:ind w:left="0"/>
        <w:jc w:val="left"/>
      </w:pPr>
      <w:r>
        <w:rPr>
          <w:rFonts w:ascii="Times New Roman"/>
          <w:b/>
          <w:i w:val="false"/>
          <w:color w:val="000000"/>
        </w:rPr>
        <w:t xml:space="preserve"> Әлеуметтік көмек көрсетудің, оның мөлшерлерін белгілеудің және мұқтаж азаматтардың жекелеген санаттарының тізбесін айқындаудың Қағидалары</w:t>
      </w:r>
    </w:p>
    <w:bookmarkEnd w:id="5"/>
    <w:bookmarkStart w:name="z15" w:id="6"/>
    <w:p>
      <w:pPr>
        <w:spacing w:after="0"/>
        <w:ind w:left="0"/>
        <w:jc w:val="left"/>
      </w:pPr>
      <w:r>
        <w:rPr>
          <w:rFonts w:ascii="Times New Roman"/>
          <w:b/>
          <w:i w:val="false"/>
          <w:color w:val="000000"/>
        </w:rPr>
        <w:t xml:space="preserve"> 1. Жалпы ережелер</w:t>
      </w:r>
    </w:p>
    <w:bookmarkEnd w:id="6"/>
    <w:bookmarkStart w:name="z16" w:id="7"/>
    <w:p>
      <w:pPr>
        <w:spacing w:after="0"/>
        <w:ind w:left="0"/>
        <w:jc w:val="both"/>
      </w:pPr>
      <w:r>
        <w:rPr>
          <w:rFonts w:ascii="Times New Roman"/>
          <w:b w:val="false"/>
          <w:i w:val="false"/>
          <w:color w:val="000000"/>
          <w:sz w:val="28"/>
        </w:rPr>
        <w:t>
      1. Осы Қағидаларда пайдаланылатын негізгі терминдер мен ұғымдар:</w:t>
      </w:r>
    </w:p>
    <w:bookmarkEnd w:id="7"/>
    <w:bookmarkStart w:name="z17" w:id="8"/>
    <w:p>
      <w:pPr>
        <w:spacing w:after="0"/>
        <w:ind w:left="0"/>
        <w:jc w:val="both"/>
      </w:pPr>
      <w:r>
        <w:rPr>
          <w:rFonts w:ascii="Times New Roman"/>
          <w:b w:val="false"/>
          <w:i w:val="false"/>
          <w:color w:val="000000"/>
          <w:sz w:val="28"/>
        </w:rPr>
        <w:t>
      1) "Азаматтарға арналған үкімет" мемлекеттік корпорациясы (бұдан әрі – уәкілетті ұйым) – Қазақстан Республикасының заңнамасына сәйкес мемлекеттік қызметтер көрсету, "бір терезе" қағидаты бойынша мемлекеттік қызметтер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заңды тұлға;</w:t>
      </w:r>
    </w:p>
    <w:bookmarkEnd w:id="8"/>
    <w:bookmarkStart w:name="z18" w:id="9"/>
    <w:p>
      <w:pPr>
        <w:spacing w:after="0"/>
        <w:ind w:left="0"/>
        <w:jc w:val="both"/>
      </w:pPr>
      <w:r>
        <w:rPr>
          <w:rFonts w:ascii="Times New Roman"/>
          <w:b w:val="false"/>
          <w:i w:val="false"/>
          <w:color w:val="000000"/>
          <w:sz w:val="28"/>
        </w:rPr>
        <w:t>
      2) атаулы күндер – жалпы халықтық тарихи, рухани, мәдени маңызы бар және Қазақстан Республикасы тарихының барысына ықпал еткен оқиғалар;</w:t>
      </w:r>
    </w:p>
    <w:bookmarkEnd w:id="9"/>
    <w:bookmarkStart w:name="z19" w:id="10"/>
    <w:p>
      <w:pPr>
        <w:spacing w:after="0"/>
        <w:ind w:left="0"/>
        <w:jc w:val="both"/>
      </w:pPr>
      <w:r>
        <w:rPr>
          <w:rFonts w:ascii="Times New Roman"/>
          <w:b w:val="false"/>
          <w:i w:val="false"/>
          <w:color w:val="000000"/>
          <w:sz w:val="28"/>
        </w:rPr>
        <w:t>
      3) арнайы комиссия – өмірлік қиын жағдайдың туындауына байланысты әлеуметтік көмек көрсетуге үміткер адамның (отбасының) өтінішін қарау бойынша Бородулиха ауданы әкімдігінің қаулысымен құрылатын комиссия;</w:t>
      </w:r>
    </w:p>
    <w:bookmarkEnd w:id="10"/>
    <w:bookmarkStart w:name="z20" w:id="11"/>
    <w:p>
      <w:pPr>
        <w:spacing w:after="0"/>
        <w:ind w:left="0"/>
        <w:jc w:val="both"/>
      </w:pPr>
      <w:r>
        <w:rPr>
          <w:rFonts w:ascii="Times New Roman"/>
          <w:b w:val="false"/>
          <w:i w:val="false"/>
          <w:color w:val="000000"/>
          <w:sz w:val="28"/>
        </w:rPr>
        <w:t>
      4) ең төменгі күнкөріс деңгейі – Шығыс Қазақстан облысының статистикалық органдары есептейтін мөлшері бойынша ең төмен тұтыну себетінің құнына тең, бір адамға қажетті ең төмен ақшалай кіріс;</w:t>
      </w:r>
    </w:p>
    <w:bookmarkEnd w:id="11"/>
    <w:bookmarkStart w:name="z21" w:id="12"/>
    <w:p>
      <w:pPr>
        <w:spacing w:after="0"/>
        <w:ind w:left="0"/>
        <w:jc w:val="both"/>
      </w:pPr>
      <w:r>
        <w:rPr>
          <w:rFonts w:ascii="Times New Roman"/>
          <w:b w:val="false"/>
          <w:i w:val="false"/>
          <w:color w:val="000000"/>
          <w:sz w:val="28"/>
        </w:rPr>
        <w:t>
      5) мереке күндері – Қазақстан Республикасының ұлттық және мемлекеттік мереке күндері;</w:t>
      </w:r>
    </w:p>
    <w:bookmarkEnd w:id="12"/>
    <w:bookmarkStart w:name="z22" w:id="13"/>
    <w:p>
      <w:pPr>
        <w:spacing w:after="0"/>
        <w:ind w:left="0"/>
        <w:jc w:val="both"/>
      </w:pPr>
      <w:r>
        <w:rPr>
          <w:rFonts w:ascii="Times New Roman"/>
          <w:b w:val="false"/>
          <w:i w:val="false"/>
          <w:color w:val="000000"/>
          <w:sz w:val="28"/>
        </w:rPr>
        <w:t>
      6) отбасының (азаматтың) жан басына шаққандағы орташа табысы – отбасының жиынтық табысының айына отбасының әрбір мүшесіне келетін үлесі;</w:t>
      </w:r>
    </w:p>
    <w:bookmarkEnd w:id="13"/>
    <w:bookmarkStart w:name="z23" w:id="14"/>
    <w:p>
      <w:pPr>
        <w:spacing w:after="0"/>
        <w:ind w:left="0"/>
        <w:jc w:val="both"/>
      </w:pPr>
      <w:r>
        <w:rPr>
          <w:rFonts w:ascii="Times New Roman"/>
          <w:b w:val="false"/>
          <w:i w:val="false"/>
          <w:color w:val="000000"/>
          <w:sz w:val="28"/>
        </w:rPr>
        <w:t>
      7) уәкілетті орган – жергілікті бюджет есебінен қаржыландырылатын, әлеуметтік көмек көрсетуді жүзеге асыратын халықты әлеуметтік қорғау саласындағы ауданның атқарушы органы;</w:t>
      </w:r>
    </w:p>
    <w:bookmarkEnd w:id="14"/>
    <w:bookmarkStart w:name="z24" w:id="15"/>
    <w:p>
      <w:pPr>
        <w:spacing w:after="0"/>
        <w:ind w:left="0"/>
        <w:jc w:val="both"/>
      </w:pPr>
      <w:r>
        <w:rPr>
          <w:rFonts w:ascii="Times New Roman"/>
          <w:b w:val="false"/>
          <w:i w:val="false"/>
          <w:color w:val="000000"/>
          <w:sz w:val="28"/>
        </w:rPr>
        <w:t>
      8) өмірлік қиын жағдай – азаматтың тыныс-тіршілігін объективті түрде бұзатын, ол оны өз бетінше еңсере алмайтын ахуал;</w:t>
      </w:r>
    </w:p>
    <w:bookmarkEnd w:id="15"/>
    <w:bookmarkStart w:name="z25" w:id="16"/>
    <w:p>
      <w:pPr>
        <w:spacing w:after="0"/>
        <w:ind w:left="0"/>
        <w:jc w:val="both"/>
      </w:pPr>
      <w:r>
        <w:rPr>
          <w:rFonts w:ascii="Times New Roman"/>
          <w:b w:val="false"/>
          <w:i w:val="false"/>
          <w:color w:val="000000"/>
          <w:sz w:val="28"/>
        </w:rPr>
        <w:t>
      9) учаскелік комиссия – әлеуметтік көмек алуға өтініш білдірген адамдардың (отбасылардың) материалдық жағдайына тексеру жүргізу және қорытындылар дайындау үшін кент, ауыл, ауылдық округ әкімінің өкімімен құрылатын комиссия;</w:t>
      </w:r>
    </w:p>
    <w:bookmarkEnd w:id="16"/>
    <w:bookmarkStart w:name="z26" w:id="17"/>
    <w:p>
      <w:pPr>
        <w:spacing w:after="0"/>
        <w:ind w:left="0"/>
        <w:jc w:val="both"/>
      </w:pPr>
      <w:r>
        <w:rPr>
          <w:rFonts w:ascii="Times New Roman"/>
          <w:b w:val="false"/>
          <w:i w:val="false"/>
          <w:color w:val="000000"/>
          <w:sz w:val="28"/>
        </w:rPr>
        <w:t xml:space="preserve">
      10) шекті шама – әлеуметтік көмектің бекітілген ең жоғары мөлшері. </w:t>
      </w:r>
    </w:p>
    <w:bookmarkEnd w:id="17"/>
    <w:bookmarkStart w:name="z27" w:id="18"/>
    <w:p>
      <w:pPr>
        <w:spacing w:after="0"/>
        <w:ind w:left="0"/>
        <w:jc w:val="both"/>
      </w:pPr>
      <w:r>
        <w:rPr>
          <w:rFonts w:ascii="Times New Roman"/>
          <w:b w:val="false"/>
          <w:i w:val="false"/>
          <w:color w:val="000000"/>
          <w:sz w:val="28"/>
        </w:rPr>
        <w:t>
      2. Осы Қағидалардың мақсаттары үшін әлеуметтік көмек ретінде Бородулиха ауданның жергілікті атқарушы органы мұқтаж азаматтардың жекелеген санаттарына (бұдан әрі – алушылар) өмірлік қиын жағдай туындаған жағдайда, сондай-ақ атаулы күндер мен мереке күндеріне ақшалай нысанда көрсететін көмек түсініледі.</w:t>
      </w:r>
    </w:p>
    <w:bookmarkEnd w:id="18"/>
    <w:bookmarkStart w:name="z28" w:id="19"/>
    <w:p>
      <w:pPr>
        <w:spacing w:after="0"/>
        <w:ind w:left="0"/>
        <w:jc w:val="both"/>
      </w:pPr>
      <w:r>
        <w:rPr>
          <w:rFonts w:ascii="Times New Roman"/>
          <w:b w:val="false"/>
          <w:i w:val="false"/>
          <w:color w:val="000000"/>
          <w:sz w:val="28"/>
        </w:rPr>
        <w:t>
      3. Осы Қағидалар Бородулиха ауданының аумағында тіркелген тұлғаларға таралады.</w:t>
      </w:r>
    </w:p>
    <w:bookmarkEnd w:id="19"/>
    <w:bookmarkStart w:name="z29" w:id="20"/>
    <w:p>
      <w:pPr>
        <w:spacing w:after="0"/>
        <w:ind w:left="0"/>
        <w:jc w:val="both"/>
      </w:pPr>
      <w:r>
        <w:rPr>
          <w:rFonts w:ascii="Times New Roman"/>
          <w:b w:val="false"/>
          <w:i w:val="false"/>
          <w:color w:val="000000"/>
          <w:sz w:val="28"/>
        </w:rPr>
        <w:t>
      4. Әлеуметтік көмек бір рет немесе мерзімді (ай сайын, тоқсан сайын, жартыжылдықта 1 рет) көрсетіледі.</w:t>
      </w:r>
    </w:p>
    <w:bookmarkEnd w:id="20"/>
    <w:bookmarkStart w:name="z30" w:id="21"/>
    <w:p>
      <w:pPr>
        <w:spacing w:after="0"/>
        <w:ind w:left="0"/>
        <w:jc w:val="both"/>
      </w:pPr>
      <w:r>
        <w:rPr>
          <w:rFonts w:ascii="Times New Roman"/>
          <w:b w:val="false"/>
          <w:i w:val="false"/>
          <w:color w:val="000000"/>
          <w:sz w:val="28"/>
        </w:rPr>
        <w:t>
      5. Учаскелік және арнайы комиссиялар өз қызметін Шығыс Қазақстан облысының әкімдігі бекітетін ережелердің негізінде жүзеге асырады.</w:t>
      </w:r>
    </w:p>
    <w:bookmarkEnd w:id="21"/>
    <w:bookmarkStart w:name="z31" w:id="22"/>
    <w:p>
      <w:pPr>
        <w:spacing w:after="0"/>
        <w:ind w:left="0"/>
        <w:jc w:val="left"/>
      </w:pPr>
      <w:r>
        <w:rPr>
          <w:rFonts w:ascii="Times New Roman"/>
          <w:b/>
          <w:i w:val="false"/>
          <w:color w:val="000000"/>
        </w:rPr>
        <w:t xml:space="preserve"> 2. Әлеуметтік көмек алушылар санаттарының тізбесін айқындау, әлеуметтік көмектің мөлшерлерін және жан басына шаққандағы орташа табыстың шегін белгілеу тәртібі</w:t>
      </w:r>
    </w:p>
    <w:bookmarkEnd w:id="22"/>
    <w:bookmarkStart w:name="z32" w:id="23"/>
    <w:p>
      <w:pPr>
        <w:spacing w:after="0"/>
        <w:ind w:left="0"/>
        <w:jc w:val="both"/>
      </w:pPr>
      <w:r>
        <w:rPr>
          <w:rFonts w:ascii="Times New Roman"/>
          <w:b w:val="false"/>
          <w:i w:val="false"/>
          <w:color w:val="000000"/>
          <w:sz w:val="28"/>
        </w:rPr>
        <w:t>
      6. Алушылар санатының тізбесін, әлеуметтік көмектің шекті мөлшерлерін, табиғи зілзаланың немесе өрттің салдарынан өмірлік қиын жағдай туындаған кезде әлеуметтік көмекке өтініш білдіру мерзімдерін Бородулиха ауданының әкімдігі белгілейді және Бородулиха аудандық мәслихатының шешімімен бекітіледі.</w:t>
      </w:r>
    </w:p>
    <w:bookmarkEnd w:id="23"/>
    <w:bookmarkStart w:name="z33" w:id="24"/>
    <w:p>
      <w:pPr>
        <w:spacing w:after="0"/>
        <w:ind w:left="0"/>
        <w:jc w:val="both"/>
      </w:pPr>
      <w:r>
        <w:rPr>
          <w:rFonts w:ascii="Times New Roman"/>
          <w:b w:val="false"/>
          <w:i w:val="false"/>
          <w:color w:val="000000"/>
          <w:sz w:val="28"/>
        </w:rPr>
        <w:t>
      Бұл ретте азаматтарды өмірлік қиын жағдай туындаған кезде мұқтаждар санатына жатқызу үшін мыналар:</w:t>
      </w:r>
    </w:p>
    <w:bookmarkEnd w:id="24"/>
    <w:bookmarkStart w:name="z34" w:id="25"/>
    <w:p>
      <w:pPr>
        <w:spacing w:after="0"/>
        <w:ind w:left="0"/>
        <w:jc w:val="both"/>
      </w:pPr>
      <w:r>
        <w:rPr>
          <w:rFonts w:ascii="Times New Roman"/>
          <w:b w:val="false"/>
          <w:i w:val="false"/>
          <w:color w:val="000000"/>
          <w:sz w:val="28"/>
        </w:rPr>
        <w:t>
      1) Қазақстан Республикасының заңнамасында көзделген негіздемелер;</w:t>
      </w:r>
    </w:p>
    <w:bookmarkEnd w:id="25"/>
    <w:bookmarkStart w:name="z35" w:id="26"/>
    <w:p>
      <w:pPr>
        <w:spacing w:after="0"/>
        <w:ind w:left="0"/>
        <w:jc w:val="both"/>
      </w:pPr>
      <w:r>
        <w:rPr>
          <w:rFonts w:ascii="Times New Roman"/>
          <w:b w:val="false"/>
          <w:i w:val="false"/>
          <w:color w:val="000000"/>
          <w:sz w:val="28"/>
        </w:rPr>
        <w:t>
      2) табиғи зілзаланың немесе өрттің салдарынан азаматқа (отбасына) не оның мүлкіне зиян келтіру;</w:t>
      </w:r>
    </w:p>
    <w:bookmarkEnd w:id="26"/>
    <w:bookmarkStart w:name="z36" w:id="27"/>
    <w:p>
      <w:pPr>
        <w:spacing w:after="0"/>
        <w:ind w:left="0"/>
        <w:jc w:val="both"/>
      </w:pPr>
      <w:r>
        <w:rPr>
          <w:rFonts w:ascii="Times New Roman"/>
          <w:b w:val="false"/>
          <w:i w:val="false"/>
          <w:color w:val="000000"/>
          <w:sz w:val="28"/>
        </w:rPr>
        <w:t>
      3) Бородулиха аудандық мәслихаты ең төмен күнкөріс деңгейіне еселік қатынаста белгілейтін шектен аспайтын жан басына шаққандағы орташа табыстың болуы негіздеме болып табылады;</w:t>
      </w:r>
    </w:p>
    <w:bookmarkEnd w:id="27"/>
    <w:bookmarkStart w:name="z37" w:id="28"/>
    <w:p>
      <w:pPr>
        <w:spacing w:after="0"/>
        <w:ind w:left="0"/>
        <w:jc w:val="both"/>
      </w:pPr>
      <w:r>
        <w:rPr>
          <w:rFonts w:ascii="Times New Roman"/>
          <w:b w:val="false"/>
          <w:i w:val="false"/>
          <w:color w:val="000000"/>
          <w:sz w:val="28"/>
        </w:rPr>
        <w:t>
      4) көпбалалық және/немесе отбасында Бородулиха ауданның мектепке дейінгі ұйымдарына баратын ерекше білім беру қажеттіліктерімен балалардың болуы.</w:t>
      </w:r>
    </w:p>
    <w:bookmarkEnd w:id="28"/>
    <w:bookmarkStart w:name="z38" w:id="29"/>
    <w:p>
      <w:pPr>
        <w:spacing w:after="0"/>
        <w:ind w:left="0"/>
        <w:jc w:val="both"/>
      </w:pPr>
      <w:r>
        <w:rPr>
          <w:rFonts w:ascii="Times New Roman"/>
          <w:b w:val="false"/>
          <w:i w:val="false"/>
          <w:color w:val="000000"/>
          <w:sz w:val="28"/>
        </w:rPr>
        <w:t>
      7. Әлеуметтік көмек алушылар санатының тізбесі:</w:t>
      </w:r>
    </w:p>
    <w:bookmarkEnd w:id="29"/>
    <w:bookmarkStart w:name="z39" w:id="30"/>
    <w:p>
      <w:pPr>
        <w:spacing w:after="0"/>
        <w:ind w:left="0"/>
        <w:jc w:val="both"/>
      </w:pPr>
      <w:r>
        <w:rPr>
          <w:rFonts w:ascii="Times New Roman"/>
          <w:b w:val="false"/>
          <w:i w:val="false"/>
          <w:color w:val="000000"/>
          <w:sz w:val="28"/>
        </w:rPr>
        <w:t>
      1) жетім балалар және ата-аналарының қамқорлығынсыз қалған балалар;</w:t>
      </w:r>
    </w:p>
    <w:bookmarkEnd w:id="30"/>
    <w:bookmarkStart w:name="z40" w:id="31"/>
    <w:p>
      <w:pPr>
        <w:spacing w:after="0"/>
        <w:ind w:left="0"/>
        <w:jc w:val="both"/>
      </w:pPr>
      <w:r>
        <w:rPr>
          <w:rFonts w:ascii="Times New Roman"/>
          <w:b w:val="false"/>
          <w:i w:val="false"/>
          <w:color w:val="000000"/>
          <w:sz w:val="28"/>
        </w:rPr>
        <w:t>
      2) қадағалаусыз қалған, оның ішінде девианттық мінез-құлықты кәмелетке толмағандар;</w:t>
      </w:r>
    </w:p>
    <w:bookmarkEnd w:id="31"/>
    <w:bookmarkStart w:name="z41" w:id="32"/>
    <w:p>
      <w:pPr>
        <w:spacing w:after="0"/>
        <w:ind w:left="0"/>
        <w:jc w:val="both"/>
      </w:pPr>
      <w:r>
        <w:rPr>
          <w:rFonts w:ascii="Times New Roman"/>
          <w:b w:val="false"/>
          <w:i w:val="false"/>
          <w:color w:val="000000"/>
          <w:sz w:val="28"/>
        </w:rPr>
        <w:t>
      3) арнаулы білім беру ұйымдарында, ерекше режимде ұстайтын білім беру ұйымдарында жүрген кәмелетке толмағандар;</w:t>
      </w:r>
    </w:p>
    <w:bookmarkEnd w:id="32"/>
    <w:bookmarkStart w:name="z42" w:id="33"/>
    <w:p>
      <w:pPr>
        <w:spacing w:after="0"/>
        <w:ind w:left="0"/>
        <w:jc w:val="both"/>
      </w:pPr>
      <w:r>
        <w:rPr>
          <w:rFonts w:ascii="Times New Roman"/>
          <w:b w:val="false"/>
          <w:i w:val="false"/>
          <w:color w:val="000000"/>
          <w:sz w:val="28"/>
        </w:rPr>
        <w:t>
      4) туғаннан үш жасқа дейінгі бастапқы психофизикалық дамуы мүмкіндіктері шектелген балалар;</w:t>
      </w:r>
    </w:p>
    <w:bookmarkEnd w:id="33"/>
    <w:bookmarkStart w:name="z43" w:id="34"/>
    <w:p>
      <w:pPr>
        <w:spacing w:after="0"/>
        <w:ind w:left="0"/>
        <w:jc w:val="both"/>
      </w:pPr>
      <w:r>
        <w:rPr>
          <w:rFonts w:ascii="Times New Roman"/>
          <w:b w:val="false"/>
          <w:i w:val="false"/>
          <w:color w:val="000000"/>
          <w:sz w:val="28"/>
        </w:rPr>
        <w:t>
      5) дене және/немесе ақыл-ой мүмкіндіктерімен байланысты организм функцияларының тұрақты бұзылуы бар адамдар;</w:t>
      </w:r>
    </w:p>
    <w:bookmarkEnd w:id="34"/>
    <w:bookmarkStart w:name="z44" w:id="35"/>
    <w:p>
      <w:pPr>
        <w:spacing w:after="0"/>
        <w:ind w:left="0"/>
        <w:jc w:val="both"/>
      </w:pPr>
      <w:r>
        <w:rPr>
          <w:rFonts w:ascii="Times New Roman"/>
          <w:b w:val="false"/>
          <w:i w:val="false"/>
          <w:color w:val="000000"/>
          <w:sz w:val="28"/>
        </w:rPr>
        <w:t>
      6) әлеуметтік мәні бар аурулары және айналадағылар үшін қауіп төндіретін аурулар салдарынан тыныс-тіршілігі шектеулі адамдар;</w:t>
      </w:r>
    </w:p>
    <w:bookmarkEnd w:id="35"/>
    <w:bookmarkStart w:name="z45" w:id="36"/>
    <w:p>
      <w:pPr>
        <w:spacing w:after="0"/>
        <w:ind w:left="0"/>
        <w:jc w:val="both"/>
      </w:pPr>
      <w:r>
        <w:rPr>
          <w:rFonts w:ascii="Times New Roman"/>
          <w:b w:val="false"/>
          <w:i w:val="false"/>
          <w:color w:val="000000"/>
          <w:sz w:val="28"/>
        </w:rPr>
        <w:t>
      7) жасының егде тартуына байланысты, ауруы және/немесе мүгедектігі салдарынан өзіне-өзі күтім жасай алмайтын адамдар;</w:t>
      </w:r>
    </w:p>
    <w:bookmarkEnd w:id="36"/>
    <w:bookmarkStart w:name="z46" w:id="37"/>
    <w:p>
      <w:pPr>
        <w:spacing w:after="0"/>
        <w:ind w:left="0"/>
        <w:jc w:val="both"/>
      </w:pPr>
      <w:r>
        <w:rPr>
          <w:rFonts w:ascii="Times New Roman"/>
          <w:b w:val="false"/>
          <w:i w:val="false"/>
          <w:color w:val="000000"/>
          <w:sz w:val="28"/>
        </w:rPr>
        <w:t>
      8) әлеуметтік бейімсіздікке және әлеуметтік депривацияға әкеп соқтырған қатыгездікке ұшыраған адамдар;</w:t>
      </w:r>
    </w:p>
    <w:bookmarkEnd w:id="37"/>
    <w:bookmarkStart w:name="z47" w:id="38"/>
    <w:p>
      <w:pPr>
        <w:spacing w:after="0"/>
        <w:ind w:left="0"/>
        <w:jc w:val="both"/>
      </w:pPr>
      <w:r>
        <w:rPr>
          <w:rFonts w:ascii="Times New Roman"/>
          <w:b w:val="false"/>
          <w:i w:val="false"/>
          <w:color w:val="000000"/>
          <w:sz w:val="28"/>
        </w:rPr>
        <w:t>
      9) баспанасыздар (белгілі бір тұрғылықты жері жоқ адамдар);</w:t>
      </w:r>
    </w:p>
    <w:bookmarkEnd w:id="38"/>
    <w:bookmarkStart w:name="z48" w:id="39"/>
    <w:p>
      <w:pPr>
        <w:spacing w:after="0"/>
        <w:ind w:left="0"/>
        <w:jc w:val="both"/>
      </w:pPr>
      <w:r>
        <w:rPr>
          <w:rFonts w:ascii="Times New Roman"/>
          <w:b w:val="false"/>
          <w:i w:val="false"/>
          <w:color w:val="000000"/>
          <w:sz w:val="28"/>
        </w:rPr>
        <w:t>
      10) бас бостандығынан айыру орындарынан босап шыққан адамдар;</w:t>
      </w:r>
    </w:p>
    <w:bookmarkEnd w:id="39"/>
    <w:bookmarkStart w:name="z49" w:id="40"/>
    <w:p>
      <w:pPr>
        <w:spacing w:after="0"/>
        <w:ind w:left="0"/>
        <w:jc w:val="both"/>
      </w:pPr>
      <w:r>
        <w:rPr>
          <w:rFonts w:ascii="Times New Roman"/>
          <w:b w:val="false"/>
          <w:i w:val="false"/>
          <w:color w:val="000000"/>
          <w:sz w:val="28"/>
        </w:rPr>
        <w:t>
      11) пробация қызметінің есебінде тұрған адамдар;</w:t>
      </w:r>
    </w:p>
    <w:bookmarkEnd w:id="40"/>
    <w:bookmarkStart w:name="z50" w:id="41"/>
    <w:p>
      <w:pPr>
        <w:spacing w:after="0"/>
        <w:ind w:left="0"/>
        <w:jc w:val="both"/>
      </w:pPr>
      <w:r>
        <w:rPr>
          <w:rFonts w:ascii="Times New Roman"/>
          <w:b w:val="false"/>
          <w:i w:val="false"/>
          <w:color w:val="000000"/>
          <w:sz w:val="28"/>
        </w:rPr>
        <w:t>
      12) кейіннен оңалту үшін ақылы операциялық ем қабылдаған тұлғалар;</w:t>
      </w:r>
    </w:p>
    <w:bookmarkEnd w:id="41"/>
    <w:bookmarkStart w:name="z51" w:id="42"/>
    <w:p>
      <w:pPr>
        <w:spacing w:after="0"/>
        <w:ind w:left="0"/>
        <w:jc w:val="both"/>
      </w:pPr>
      <w:r>
        <w:rPr>
          <w:rFonts w:ascii="Times New Roman"/>
          <w:b w:val="false"/>
          <w:i w:val="false"/>
          <w:color w:val="000000"/>
          <w:sz w:val="28"/>
        </w:rPr>
        <w:t>
      13) табиғи зілзаланың немесе өрттің салдарынан зиян алған адамдар (отбасылар);</w:t>
      </w:r>
    </w:p>
    <w:bookmarkEnd w:id="42"/>
    <w:bookmarkStart w:name="z52" w:id="43"/>
    <w:p>
      <w:pPr>
        <w:spacing w:after="0"/>
        <w:ind w:left="0"/>
        <w:jc w:val="both"/>
      </w:pPr>
      <w:r>
        <w:rPr>
          <w:rFonts w:ascii="Times New Roman"/>
          <w:b w:val="false"/>
          <w:i w:val="false"/>
          <w:color w:val="000000"/>
          <w:sz w:val="28"/>
        </w:rPr>
        <w:t>
      14) белгіленген шектен аспайтын өтініш жасалған тоқсанның алдындағы тоқсанда жан басына шаққандағы орташа табысы бар адамдар (отбасылар);</w:t>
      </w:r>
    </w:p>
    <w:bookmarkEnd w:id="43"/>
    <w:bookmarkStart w:name="z53" w:id="44"/>
    <w:p>
      <w:pPr>
        <w:spacing w:after="0"/>
        <w:ind w:left="0"/>
        <w:jc w:val="both"/>
      </w:pPr>
      <w:r>
        <w:rPr>
          <w:rFonts w:ascii="Times New Roman"/>
          <w:b w:val="false"/>
          <w:i w:val="false"/>
          <w:color w:val="000000"/>
          <w:sz w:val="28"/>
        </w:rPr>
        <w:t>
      15) көпбалалы отбасылардан шыққан және мектепке дейінгі ұйымдарға баратын ерекше білім беруді қажет ететін балалары бар отбасылар.</w:t>
      </w:r>
    </w:p>
    <w:bookmarkEnd w:id="44"/>
    <w:bookmarkStart w:name="z54" w:id="45"/>
    <w:p>
      <w:pPr>
        <w:spacing w:after="0"/>
        <w:ind w:left="0"/>
        <w:jc w:val="both"/>
      </w:pPr>
      <w:r>
        <w:rPr>
          <w:rFonts w:ascii="Times New Roman"/>
          <w:b w:val="false"/>
          <w:i w:val="false"/>
          <w:color w:val="000000"/>
          <w:sz w:val="28"/>
        </w:rPr>
        <w:t>
      8. Жан басына (отбасына) шаққандағы орташа табыстың шегі ең төменгі күн көріс деңгейінің екі еселік мөлшерінде белгіленсін.</w:t>
      </w:r>
    </w:p>
    <w:bookmarkEnd w:id="45"/>
    <w:bookmarkStart w:name="z55" w:id="46"/>
    <w:p>
      <w:pPr>
        <w:spacing w:after="0"/>
        <w:ind w:left="0"/>
        <w:jc w:val="both"/>
      </w:pPr>
      <w:r>
        <w:rPr>
          <w:rFonts w:ascii="Times New Roman"/>
          <w:b w:val="false"/>
          <w:i w:val="false"/>
          <w:color w:val="000000"/>
          <w:sz w:val="28"/>
        </w:rPr>
        <w:t xml:space="preserve">
      Осы Ереженің </w:t>
      </w:r>
      <w:r>
        <w:rPr>
          <w:rFonts w:ascii="Times New Roman"/>
          <w:b w:val="false"/>
          <w:i w:val="false"/>
          <w:color w:val="000000"/>
          <w:sz w:val="28"/>
        </w:rPr>
        <w:t>7-тармағы</w:t>
      </w:r>
      <w:r>
        <w:rPr>
          <w:rFonts w:ascii="Times New Roman"/>
          <w:b w:val="false"/>
          <w:i w:val="false"/>
          <w:color w:val="000000"/>
          <w:sz w:val="28"/>
        </w:rPr>
        <w:t xml:space="preserve"> 15) тармақшасында көрсетілген алушылар санаты үшін жан басына шаққандағы орташа табыстың шегі ең төменгі күн көріс деңгейінің алты еселік мөлшерінде белгіленсін.</w:t>
      </w:r>
    </w:p>
    <w:bookmarkEnd w:id="46"/>
    <w:bookmarkStart w:name="z56" w:id="47"/>
    <w:p>
      <w:pPr>
        <w:spacing w:after="0"/>
        <w:ind w:left="0"/>
        <w:jc w:val="both"/>
      </w:pPr>
      <w:r>
        <w:rPr>
          <w:rFonts w:ascii="Times New Roman"/>
          <w:b w:val="false"/>
          <w:i w:val="false"/>
          <w:color w:val="000000"/>
          <w:sz w:val="28"/>
        </w:rPr>
        <w:t>
      9. Әлеуметтік көмек, ШҚОДБ "Бородулиха орталық аудандық ауруханасы" ШЖҚ КМК тізімдеріне сәйкес, әлеуметтік мәні бар аурулары және айналасындағыларға қауіп төндіретін аурулары бар адамдарға кірісін есепке алмай, ай сайын - 6 айлық есептік көрсеткіш көлемінде көрсетіледі.</w:t>
      </w:r>
    </w:p>
    <w:bookmarkEnd w:id="47"/>
    <w:bookmarkStart w:name="z57" w:id="48"/>
    <w:p>
      <w:pPr>
        <w:spacing w:after="0"/>
        <w:ind w:left="0"/>
        <w:jc w:val="both"/>
      </w:pPr>
      <w:r>
        <w:rPr>
          <w:rFonts w:ascii="Times New Roman"/>
          <w:b w:val="false"/>
          <w:i w:val="false"/>
          <w:color w:val="000000"/>
          <w:sz w:val="28"/>
        </w:rPr>
        <w:t>
      10. Кейіннен оңалту үшін, ақылы операциялық ем қабылдаған тұлғаларға 10,8 айлық есептік көрсеткіш мөлшерінде әлеуметтік көмек көрсетіледі (фискалды чек бар болған жағдайда).</w:t>
      </w:r>
    </w:p>
    <w:bookmarkEnd w:id="48"/>
    <w:bookmarkStart w:name="z58" w:id="49"/>
    <w:p>
      <w:pPr>
        <w:spacing w:after="0"/>
        <w:ind w:left="0"/>
        <w:jc w:val="both"/>
      </w:pPr>
      <w:r>
        <w:rPr>
          <w:rFonts w:ascii="Times New Roman"/>
          <w:b w:val="false"/>
          <w:i w:val="false"/>
          <w:color w:val="000000"/>
          <w:sz w:val="28"/>
        </w:rPr>
        <w:t xml:space="preserve">
      11. Әрбір жекелеген жағдайда көрсетілетін әлеуметтік көмек мөлшерін арнайы комиссия айқындайды және оны әлеуметтік көмек көрсету қажеттілігі туралы қорытындыда көрсетеді. </w:t>
      </w:r>
    </w:p>
    <w:bookmarkEnd w:id="49"/>
    <w:bookmarkStart w:name="z59" w:id="50"/>
    <w:p>
      <w:pPr>
        <w:spacing w:after="0"/>
        <w:ind w:left="0"/>
        <w:jc w:val="both"/>
      </w:pPr>
      <w:r>
        <w:rPr>
          <w:rFonts w:ascii="Times New Roman"/>
          <w:b w:val="false"/>
          <w:i w:val="false"/>
          <w:color w:val="000000"/>
          <w:sz w:val="28"/>
        </w:rPr>
        <w:t>
      Табиғи зілзала немесе өрттің салдарынан зиян шеккен тұлғаларға әлеуметтік көмек көрсету мөлшері, алушыларға 70 айлық есептік көрсеткіш мөлшерінен аспайды.</w:t>
      </w:r>
    </w:p>
    <w:bookmarkEnd w:id="50"/>
    <w:bookmarkStart w:name="z60" w:id="51"/>
    <w:p>
      <w:pPr>
        <w:spacing w:after="0"/>
        <w:ind w:left="0"/>
        <w:jc w:val="both"/>
      </w:pPr>
      <w:r>
        <w:rPr>
          <w:rFonts w:ascii="Times New Roman"/>
          <w:b w:val="false"/>
          <w:i w:val="false"/>
          <w:color w:val="000000"/>
          <w:sz w:val="28"/>
        </w:rPr>
        <w:t>
      Әлеуметтік көмектің шекті мөлшері 215 айлық есептік көрсеткішті құрайды.</w:t>
      </w:r>
    </w:p>
    <w:bookmarkEnd w:id="51"/>
    <w:bookmarkStart w:name="z61" w:id="52"/>
    <w:p>
      <w:pPr>
        <w:spacing w:after="0"/>
        <w:ind w:left="0"/>
        <w:jc w:val="both"/>
      </w:pPr>
      <w:r>
        <w:rPr>
          <w:rFonts w:ascii="Times New Roman"/>
          <w:b w:val="false"/>
          <w:i w:val="false"/>
          <w:color w:val="000000"/>
          <w:sz w:val="28"/>
        </w:rPr>
        <w:t>
      12. Атаулы күндер мен мерекелік күндерге берілетін бір реттік әлеуметтік көмек азаматтардың келесі санаттарына анықталған:</w:t>
      </w:r>
    </w:p>
    <w:bookmarkEnd w:id="52"/>
    <w:bookmarkStart w:name="z62" w:id="53"/>
    <w:p>
      <w:pPr>
        <w:spacing w:after="0"/>
        <w:ind w:left="0"/>
        <w:jc w:val="both"/>
      </w:pPr>
      <w:r>
        <w:rPr>
          <w:rFonts w:ascii="Times New Roman"/>
          <w:b w:val="false"/>
          <w:i w:val="false"/>
          <w:color w:val="000000"/>
          <w:sz w:val="28"/>
        </w:rPr>
        <w:t>
      1) Ауғанстан аумағынан әскерлерді шығару күні, интернационалист-жауынгерлерді еске алу күні – 15 ақпан:</w:t>
      </w:r>
    </w:p>
    <w:bookmarkEnd w:id="53"/>
    <w:bookmarkStart w:name="z63" w:id="54"/>
    <w:p>
      <w:pPr>
        <w:spacing w:after="0"/>
        <w:ind w:left="0"/>
        <w:jc w:val="both"/>
      </w:pPr>
      <w:r>
        <w:rPr>
          <w:rFonts w:ascii="Times New Roman"/>
          <w:b w:val="false"/>
          <w:i w:val="false"/>
          <w:color w:val="000000"/>
          <w:sz w:val="28"/>
        </w:rPr>
        <w:t>
      жаттығу жиындарына шақырылып, ұрыс қимылдары жүріп жатқан кезде Ауғанстанға жіберілген әскери міндеттілер; ұрыс қимылдары жүріп жатқан осы елге жүк жеткізу үшін Ауғанстанға жіберілген автомобиль батальондарының әскери қызметшілері; бұрынғы КСР Одағының аумағынан Ауғанстанға жауынгерлік тапсырмаларды орындау үшін ұшулар жасаған ұшу құрамының әскери қызметшілері; Ауғанстандағы кеңес әскери құрамына қызмет көрсеткен жараланған, контузия алған немесе зақымданған, яки ұрыс қимылдарын қамтамасыз етуге қатысқаны үшін бұрынғы КСР Одағының ордендерімен және медальдерімен наградталған жұмысшылар мен қызметшілеріне – 35 айлық есептік көрсеткіш;</w:t>
      </w:r>
    </w:p>
    <w:bookmarkEnd w:id="54"/>
    <w:bookmarkStart w:name="z64" w:id="55"/>
    <w:p>
      <w:pPr>
        <w:spacing w:after="0"/>
        <w:ind w:left="0"/>
        <w:jc w:val="both"/>
      </w:pPr>
      <w:r>
        <w:rPr>
          <w:rFonts w:ascii="Times New Roman"/>
          <w:b w:val="false"/>
          <w:i w:val="false"/>
          <w:color w:val="000000"/>
          <w:sz w:val="28"/>
        </w:rPr>
        <w:t>
      2) Халықаралық әйелдер күні – 8 наурыз:</w:t>
      </w:r>
    </w:p>
    <w:bookmarkEnd w:id="55"/>
    <w:bookmarkStart w:name="z65" w:id="56"/>
    <w:p>
      <w:pPr>
        <w:spacing w:after="0"/>
        <w:ind w:left="0"/>
        <w:jc w:val="both"/>
      </w:pPr>
      <w:r>
        <w:rPr>
          <w:rFonts w:ascii="Times New Roman"/>
          <w:b w:val="false"/>
          <w:i w:val="false"/>
          <w:color w:val="000000"/>
          <w:sz w:val="28"/>
        </w:rPr>
        <w:t>
      "Алтын алқа", "Күміс алқа" алқасымен марапатталған, немесе бұрын "Батыр Ана" атағын алған, сонымен қатар I және II дәрежелі "Ана даңқы" ордендерімен марапатталған көп балалы аналар – 5 айлық есептік көрсеткіш;</w:t>
      </w:r>
    </w:p>
    <w:bookmarkEnd w:id="56"/>
    <w:bookmarkStart w:name="z66" w:id="57"/>
    <w:p>
      <w:pPr>
        <w:spacing w:after="0"/>
        <w:ind w:left="0"/>
        <w:jc w:val="both"/>
      </w:pPr>
      <w:r>
        <w:rPr>
          <w:rFonts w:ascii="Times New Roman"/>
          <w:b w:val="false"/>
          <w:i w:val="false"/>
          <w:color w:val="000000"/>
          <w:sz w:val="28"/>
        </w:rPr>
        <w:t>
      бірге тұратын төрт және одан көп кәмелетке толмаған балалары, оның ішінде орта, техникалық және кәсіптік, орта білімнен кейінгі білім беретін ұйымдарда, жоғары оқу орындарында күндізгі оқу нысанында оқитын балалары бар көп балалы отбасылар, балалары кәмелеттік жасқа толғаннан кейін олар оқу орнын бітіретін уақытқа дейін (бірақ әрі дегенде жиырма үш жасқа толғанға дейін) – 5 айлық есептік көрсеткіш;</w:t>
      </w:r>
    </w:p>
    <w:bookmarkEnd w:id="57"/>
    <w:bookmarkStart w:name="z67" w:id="58"/>
    <w:p>
      <w:pPr>
        <w:spacing w:after="0"/>
        <w:ind w:left="0"/>
        <w:jc w:val="both"/>
      </w:pPr>
      <w:r>
        <w:rPr>
          <w:rFonts w:ascii="Times New Roman"/>
          <w:b w:val="false"/>
          <w:i w:val="false"/>
          <w:color w:val="000000"/>
          <w:sz w:val="28"/>
        </w:rPr>
        <w:t>
      3) Халықаралық радиациялық авариялар мен апаттар құрбандарын еске алу күні – 26 сәуір:</w:t>
      </w:r>
    </w:p>
    <w:bookmarkEnd w:id="58"/>
    <w:bookmarkStart w:name="z68" w:id="59"/>
    <w:p>
      <w:pPr>
        <w:spacing w:after="0"/>
        <w:ind w:left="0"/>
        <w:jc w:val="both"/>
      </w:pPr>
      <w:r>
        <w:rPr>
          <w:rFonts w:ascii="Times New Roman"/>
          <w:b w:val="false"/>
          <w:i w:val="false"/>
          <w:color w:val="000000"/>
          <w:sz w:val="28"/>
        </w:rPr>
        <w:t>
      1986-1987 жылдары Чернобыль АЭС-iндегi апаттың, сондай-ақ азаматтық немесе әскери мақсаттағы объектiлердегi басқа да радиациялық апаттар мен авариялардың зардаптарын жоюға қатысқан, сондай-ақ ядролық сынақтар мен жаттығуларға тiкелей қатысқан адамдар – 35 айлық есептік көрсеткіш;</w:t>
      </w:r>
    </w:p>
    <w:bookmarkEnd w:id="59"/>
    <w:bookmarkStart w:name="z69" w:id="60"/>
    <w:p>
      <w:pPr>
        <w:spacing w:after="0"/>
        <w:ind w:left="0"/>
        <w:jc w:val="both"/>
      </w:pPr>
      <w:r>
        <w:rPr>
          <w:rFonts w:ascii="Times New Roman"/>
          <w:b w:val="false"/>
          <w:i w:val="false"/>
          <w:color w:val="000000"/>
          <w:sz w:val="28"/>
        </w:rPr>
        <w:t>
      4) Жеңіс Күні – 9 Мамыр:</w:t>
      </w:r>
    </w:p>
    <w:bookmarkEnd w:id="60"/>
    <w:bookmarkStart w:name="z70" w:id="61"/>
    <w:p>
      <w:pPr>
        <w:spacing w:after="0"/>
        <w:ind w:left="0"/>
        <w:jc w:val="both"/>
      </w:pPr>
      <w:r>
        <w:rPr>
          <w:rFonts w:ascii="Times New Roman"/>
          <w:b w:val="false"/>
          <w:i w:val="false"/>
          <w:color w:val="000000"/>
          <w:sz w:val="28"/>
        </w:rPr>
        <w:t>
      Ұлы Отан соғысының қатысушылары мен мүгедектеріне – 215 айлық есептік көрсеткіш;</w:t>
      </w:r>
    </w:p>
    <w:bookmarkEnd w:id="61"/>
    <w:bookmarkStart w:name="z71" w:id="62"/>
    <w:p>
      <w:pPr>
        <w:spacing w:after="0"/>
        <w:ind w:left="0"/>
        <w:jc w:val="both"/>
      </w:pPr>
      <w:r>
        <w:rPr>
          <w:rFonts w:ascii="Times New Roman"/>
          <w:b w:val="false"/>
          <w:i w:val="false"/>
          <w:color w:val="000000"/>
          <w:sz w:val="28"/>
        </w:rPr>
        <w:t>
      бұрынғы КСР Одағын қорғау кезiнде, әскери қызметтiң өзге де мiндеттерiн басқа уақытта орындау кезiнде жаралануы, контузия алуы, зақымдануы салдарынан немесе майданда болуына байланысты, сондай-ақ Ауғанстанда немесе ұрыс қимылдары жүргiзiлген басқа мемлекеттерде әскери мiндетiн өтеу кезiнде ауруға шалдығуы салдарынан мүгедек болған әскери қызметшiлер– 35 айлық есептік көрсеткіш;</w:t>
      </w:r>
    </w:p>
    <w:bookmarkEnd w:id="62"/>
    <w:bookmarkStart w:name="z72" w:id="63"/>
    <w:p>
      <w:pPr>
        <w:spacing w:after="0"/>
        <w:ind w:left="0"/>
        <w:jc w:val="both"/>
      </w:pPr>
      <w:r>
        <w:rPr>
          <w:rFonts w:ascii="Times New Roman"/>
          <w:b w:val="false"/>
          <w:i w:val="false"/>
          <w:color w:val="000000"/>
          <w:sz w:val="28"/>
        </w:rPr>
        <w:t>
      Ұлы Отан соғысында қаза тапқан, хабар-ошарсыз кеткен жауынгерлердің екінші рет некеге отырмаған жесірлеріне – 35 айлық есептік көрсеткіш;</w:t>
      </w:r>
    </w:p>
    <w:bookmarkEnd w:id="63"/>
    <w:bookmarkStart w:name="z73" w:id="64"/>
    <w:p>
      <w:pPr>
        <w:spacing w:after="0"/>
        <w:ind w:left="0"/>
        <w:jc w:val="both"/>
      </w:pPr>
      <w:r>
        <w:rPr>
          <w:rFonts w:ascii="Times New Roman"/>
          <w:b w:val="false"/>
          <w:i w:val="false"/>
          <w:color w:val="000000"/>
          <w:sz w:val="28"/>
        </w:rPr>
        <w:t>
      қайтыс болған соғыс мүгедектерінің әйелдеріне – 3,24 айлық есептік көрсеткіш;</w:t>
      </w:r>
    </w:p>
    <w:bookmarkEnd w:id="64"/>
    <w:bookmarkStart w:name="z74" w:id="65"/>
    <w:p>
      <w:pPr>
        <w:spacing w:after="0"/>
        <w:ind w:left="0"/>
        <w:jc w:val="both"/>
      </w:pPr>
      <w:r>
        <w:rPr>
          <w:rFonts w:ascii="Times New Roman"/>
          <w:b w:val="false"/>
          <w:i w:val="false"/>
          <w:color w:val="000000"/>
          <w:sz w:val="28"/>
        </w:rPr>
        <w:t>
      екiншi дүние жүзiлiк соғыс кезеңінде фашистер мен олардың одақтастары құрған концлагерлердің, геттолардың және басқа да еріксіз ұстау орындарының жасыкәмелетке толмаған бұрынғы тұтқындарына– 35,1 айлық есептік көрсеткіш;</w:t>
      </w:r>
    </w:p>
    <w:bookmarkEnd w:id="65"/>
    <w:bookmarkStart w:name="z75" w:id="66"/>
    <w:p>
      <w:pPr>
        <w:spacing w:after="0"/>
        <w:ind w:left="0"/>
        <w:jc w:val="both"/>
      </w:pPr>
      <w:r>
        <w:rPr>
          <w:rFonts w:ascii="Times New Roman"/>
          <w:b w:val="false"/>
          <w:i w:val="false"/>
          <w:color w:val="000000"/>
          <w:sz w:val="28"/>
        </w:rPr>
        <w:t>
      қоршаудағы кезеңінде Ленинград қаласының кәсiпорындарда, мекемелері мен ұйымдарында жұмыс iстеген және "Ленинградты қорғағаны үшiн" медалiмен әрі "Қоршаудағы Ленинград тұрғыны" белгiсiмен наградталған азаматтарға – 35,1 айлық есептік көрсеткіш;</w:t>
      </w:r>
    </w:p>
    <w:bookmarkEnd w:id="66"/>
    <w:bookmarkStart w:name="z76" w:id="67"/>
    <w:p>
      <w:pPr>
        <w:spacing w:after="0"/>
        <w:ind w:left="0"/>
        <w:jc w:val="both"/>
      </w:pPr>
      <w:r>
        <w:rPr>
          <w:rFonts w:ascii="Times New Roman"/>
          <w:b w:val="false"/>
          <w:i w:val="false"/>
          <w:color w:val="000000"/>
          <w:sz w:val="28"/>
        </w:rPr>
        <w:t>
      Ұлы Отан соғысы жылдарында тылдағы қажырлы еңбегi және мiнсiз әскери қызметi үшiн бұрынғы КСР Одағының ордендерiмен және медальдарымен наградталған адамдарға – 25 айлық есептік көрсеткіш;</w:t>
      </w:r>
    </w:p>
    <w:bookmarkEnd w:id="67"/>
    <w:bookmarkStart w:name="z77" w:id="68"/>
    <w:p>
      <w:pPr>
        <w:spacing w:after="0"/>
        <w:ind w:left="0"/>
        <w:jc w:val="both"/>
      </w:pPr>
      <w:r>
        <w:rPr>
          <w:rFonts w:ascii="Times New Roman"/>
          <w:b w:val="false"/>
          <w:i w:val="false"/>
          <w:color w:val="000000"/>
          <w:sz w:val="28"/>
        </w:rPr>
        <w:t>
      Ұлы Отан соғысы жылдарында 1941 жылғы 22 маусым - 1945 жылғы 9 мамыр аралығында кемiнде алты ай жұмыс iстеген (әскери қызмет өткерген) және Ұлы Отан соғысы жылдарында тылдағы жанқиярлық еңбегi және мiнсiз әскери қызметi үшiн бұрынғы КСР Одағының ордендерiмен және медальдарымен наградталмаған адамдарға – 4,5 айлық есептік көрсеткіш;</w:t>
      </w:r>
    </w:p>
    <w:bookmarkEnd w:id="68"/>
    <w:bookmarkStart w:name="z78" w:id="69"/>
    <w:p>
      <w:pPr>
        <w:spacing w:after="0"/>
        <w:ind w:left="0"/>
        <w:jc w:val="both"/>
      </w:pPr>
      <w:r>
        <w:rPr>
          <w:rFonts w:ascii="Times New Roman"/>
          <w:b w:val="false"/>
          <w:i w:val="false"/>
          <w:color w:val="000000"/>
          <w:sz w:val="28"/>
        </w:rPr>
        <w:t>
      Чернобыль АЭС-iндегi апаттың, азаматтық немесе әскери мақсаттағы объектiлердегi басқа да радиациялық апаттар мен авариялардың, ядролық қаруды сынаудың салдарынан мүгедек болған адамдар, сондай-ақ ата-анасының бірінің радиациялық сәуле алуы себебінен генетикалық жағынан мүгедек болып қалған олардың балалары – 25 айлық есептік көрсеткіш;</w:t>
      </w:r>
    </w:p>
    <w:bookmarkEnd w:id="69"/>
    <w:bookmarkStart w:name="z79" w:id="70"/>
    <w:p>
      <w:pPr>
        <w:spacing w:after="0"/>
        <w:ind w:left="0"/>
        <w:jc w:val="both"/>
      </w:pPr>
      <w:r>
        <w:rPr>
          <w:rFonts w:ascii="Times New Roman"/>
          <w:b w:val="false"/>
          <w:i w:val="false"/>
          <w:color w:val="000000"/>
          <w:sz w:val="28"/>
        </w:rPr>
        <w:t>
      5) Саяси қуғын - сүргін құрбандарын еске алу күні - 31 мамыр:</w:t>
      </w:r>
    </w:p>
    <w:bookmarkEnd w:id="70"/>
    <w:bookmarkStart w:name="z80" w:id="71"/>
    <w:p>
      <w:pPr>
        <w:spacing w:after="0"/>
        <w:ind w:left="0"/>
        <w:jc w:val="both"/>
      </w:pPr>
      <w:r>
        <w:rPr>
          <w:rFonts w:ascii="Times New Roman"/>
          <w:b w:val="false"/>
          <w:i w:val="false"/>
          <w:color w:val="000000"/>
          <w:sz w:val="28"/>
        </w:rPr>
        <w:t>
      саяси қуғын - сүргіннен зардап шеккен адамдарға – 4,5 айлық есептік көрсеткіш.</w:t>
      </w:r>
    </w:p>
    <w:bookmarkEnd w:id="71"/>
    <w:bookmarkStart w:name="z81" w:id="72"/>
    <w:p>
      <w:pPr>
        <w:spacing w:after="0"/>
        <w:ind w:left="0"/>
        <w:jc w:val="left"/>
      </w:pPr>
      <w:r>
        <w:rPr>
          <w:rFonts w:ascii="Times New Roman"/>
          <w:b/>
          <w:i w:val="false"/>
          <w:color w:val="000000"/>
        </w:rPr>
        <w:t xml:space="preserve"> 3. Әлеуметтiк көмек көрсету тәртiбi</w:t>
      </w:r>
    </w:p>
    <w:bookmarkEnd w:id="72"/>
    <w:bookmarkStart w:name="z82" w:id="73"/>
    <w:p>
      <w:pPr>
        <w:spacing w:after="0"/>
        <w:ind w:left="0"/>
        <w:jc w:val="both"/>
      </w:pPr>
      <w:r>
        <w:rPr>
          <w:rFonts w:ascii="Times New Roman"/>
          <w:b w:val="false"/>
          <w:i w:val="false"/>
          <w:color w:val="000000"/>
          <w:sz w:val="28"/>
        </w:rPr>
        <w:t>
      13. Атаулы күндер мен мереке күндерiне әлеуметтiк көмек алушылардан өтiнiштер талап етiлмей уәкiлеттi ұйымның не өзге де ұйымдардың ұсынымы бойынша Бородулиха ауданының әкімдігі бекітетін тізімдер бойынша көрсетіледі.</w:t>
      </w:r>
    </w:p>
    <w:bookmarkEnd w:id="73"/>
    <w:bookmarkStart w:name="z83" w:id="74"/>
    <w:p>
      <w:pPr>
        <w:spacing w:after="0"/>
        <w:ind w:left="0"/>
        <w:jc w:val="both"/>
      </w:pPr>
      <w:r>
        <w:rPr>
          <w:rFonts w:ascii="Times New Roman"/>
          <w:b w:val="false"/>
          <w:i w:val="false"/>
          <w:color w:val="000000"/>
          <w:sz w:val="28"/>
        </w:rPr>
        <w:t>
      14. Өмiрлiк қиын жағдай туындаған кезде әлеуметтiк көмек алу үшiн өтiнiш берушi өзiнiң немесе отбасының атынан уәкiлеттi органға немесе кент, ауыл, ауылдық округтың әкіміне өтiнiшке қоса мынадай құжаттар ұсынылады:</w:t>
      </w:r>
    </w:p>
    <w:bookmarkEnd w:id="74"/>
    <w:bookmarkStart w:name="z84" w:id="75"/>
    <w:p>
      <w:pPr>
        <w:spacing w:after="0"/>
        <w:ind w:left="0"/>
        <w:jc w:val="both"/>
      </w:pPr>
      <w:r>
        <w:rPr>
          <w:rFonts w:ascii="Times New Roman"/>
          <w:b w:val="false"/>
          <w:i w:val="false"/>
          <w:color w:val="000000"/>
          <w:sz w:val="28"/>
        </w:rPr>
        <w:t>
      1) жеке басын куәландыратын құжатты;</w:t>
      </w:r>
    </w:p>
    <w:bookmarkEnd w:id="75"/>
    <w:bookmarkStart w:name="z85" w:id="76"/>
    <w:p>
      <w:pPr>
        <w:spacing w:after="0"/>
        <w:ind w:left="0"/>
        <w:jc w:val="both"/>
      </w:pPr>
      <w:r>
        <w:rPr>
          <w:rFonts w:ascii="Times New Roman"/>
          <w:b w:val="false"/>
          <w:i w:val="false"/>
          <w:color w:val="000000"/>
          <w:sz w:val="28"/>
        </w:rPr>
        <w:t>
      2) тұрақты тұрғылықты жерi бойынша тiркелгенiн растайтын құжатты;</w:t>
      </w:r>
    </w:p>
    <w:bookmarkEnd w:id="76"/>
    <w:bookmarkStart w:name="z86" w:id="77"/>
    <w:p>
      <w:pPr>
        <w:spacing w:after="0"/>
        <w:ind w:left="0"/>
        <w:jc w:val="both"/>
      </w:pPr>
      <w:r>
        <w:rPr>
          <w:rFonts w:ascii="Times New Roman"/>
          <w:b w:val="false"/>
          <w:i w:val="false"/>
          <w:color w:val="000000"/>
          <w:sz w:val="28"/>
        </w:rPr>
        <w:t xml:space="preserve">
      3) Қазақстан Республикасы Үкіметінің 2013 жылғы 21 мамырдағы № 504 қаулысымен бекітілген, Әлеуметтік көмек көрсетудің, мөлшерлерін белгілеудің және мұқтаж азаматтардың жекелеген санаттарының тізбесін айқындаудың үлгілік қағидаларының (бұдан әрі – Үлгілік қағидалар) </w:t>
      </w:r>
      <w:r>
        <w:rPr>
          <w:rFonts w:ascii="Times New Roman"/>
          <w:b w:val="false"/>
          <w:i w:val="false"/>
          <w:color w:val="000000"/>
          <w:sz w:val="28"/>
        </w:rPr>
        <w:t>1 қосымшасына</w:t>
      </w:r>
      <w:r>
        <w:rPr>
          <w:rFonts w:ascii="Times New Roman"/>
          <w:b w:val="false"/>
          <w:i w:val="false"/>
          <w:color w:val="000000"/>
          <w:sz w:val="28"/>
        </w:rPr>
        <w:t xml:space="preserve"> сәйкес, адамның (отбасының) құрамы туралы мәліметтер;</w:t>
      </w:r>
    </w:p>
    <w:bookmarkEnd w:id="77"/>
    <w:bookmarkStart w:name="z87" w:id="78"/>
    <w:p>
      <w:pPr>
        <w:spacing w:after="0"/>
        <w:ind w:left="0"/>
        <w:jc w:val="both"/>
      </w:pPr>
      <w:r>
        <w:rPr>
          <w:rFonts w:ascii="Times New Roman"/>
          <w:b w:val="false"/>
          <w:i w:val="false"/>
          <w:color w:val="000000"/>
          <w:sz w:val="28"/>
        </w:rPr>
        <w:t>
      4) адамның (отбасы мүшелерiнiң) табыстары туралы мәлiметтердi;</w:t>
      </w:r>
    </w:p>
    <w:bookmarkEnd w:id="78"/>
    <w:bookmarkStart w:name="z88" w:id="79"/>
    <w:p>
      <w:pPr>
        <w:spacing w:after="0"/>
        <w:ind w:left="0"/>
        <w:jc w:val="both"/>
      </w:pPr>
      <w:r>
        <w:rPr>
          <w:rFonts w:ascii="Times New Roman"/>
          <w:b w:val="false"/>
          <w:i w:val="false"/>
          <w:color w:val="000000"/>
          <w:sz w:val="28"/>
        </w:rPr>
        <w:t>
      5) өмiрлiк қиын жағдайдың туындағанын растайтын актiнi және/немесе құжатты ұсынады.</w:t>
      </w:r>
    </w:p>
    <w:bookmarkEnd w:id="79"/>
    <w:bookmarkStart w:name="z89" w:id="80"/>
    <w:p>
      <w:pPr>
        <w:spacing w:after="0"/>
        <w:ind w:left="0"/>
        <w:jc w:val="both"/>
      </w:pPr>
      <w:r>
        <w:rPr>
          <w:rFonts w:ascii="Times New Roman"/>
          <w:b w:val="false"/>
          <w:i w:val="false"/>
          <w:color w:val="000000"/>
          <w:sz w:val="28"/>
        </w:rPr>
        <w:t>
      Өрттiң салдарынан өмiрлiк қиын жағдайға түскен адамдар (отбасылар) өтінішті оқиға болған күннен бастап үш ай ішінде береді.</w:t>
      </w:r>
    </w:p>
    <w:bookmarkEnd w:id="80"/>
    <w:bookmarkStart w:name="z90" w:id="81"/>
    <w:p>
      <w:pPr>
        <w:spacing w:after="0"/>
        <w:ind w:left="0"/>
        <w:jc w:val="both"/>
      </w:pPr>
      <w:r>
        <w:rPr>
          <w:rFonts w:ascii="Times New Roman"/>
          <w:b w:val="false"/>
          <w:i w:val="false"/>
          <w:color w:val="000000"/>
          <w:sz w:val="28"/>
        </w:rPr>
        <w:t>
      Табиғи зiлзаланың салдарынан өмiрлiк қиын жағдайға түскен адамдар (отбасылар) өтінішті оқиға болған күннен бастап алты ай ішінде береді.</w:t>
      </w:r>
    </w:p>
    <w:bookmarkEnd w:id="81"/>
    <w:bookmarkStart w:name="z91" w:id="82"/>
    <w:p>
      <w:pPr>
        <w:spacing w:after="0"/>
        <w:ind w:left="0"/>
        <w:jc w:val="both"/>
      </w:pPr>
      <w:r>
        <w:rPr>
          <w:rFonts w:ascii="Times New Roman"/>
          <w:b w:val="false"/>
          <w:i w:val="false"/>
          <w:color w:val="000000"/>
          <w:sz w:val="28"/>
        </w:rPr>
        <w:t>
      Табиғи зілзаланың немесе өрттің салдарынан залал келтірілген адамдарға біржолғы әлеуметтік көмек адамның (отбасы мүшелерінің) табысын есептемей көрсетіледі.</w:t>
      </w:r>
    </w:p>
    <w:bookmarkEnd w:id="82"/>
    <w:bookmarkStart w:name="z92" w:id="83"/>
    <w:p>
      <w:pPr>
        <w:spacing w:after="0"/>
        <w:ind w:left="0"/>
        <w:jc w:val="both"/>
      </w:pPr>
      <w:r>
        <w:rPr>
          <w:rFonts w:ascii="Times New Roman"/>
          <w:b w:val="false"/>
          <w:i w:val="false"/>
          <w:color w:val="000000"/>
          <w:sz w:val="28"/>
        </w:rPr>
        <w:t>
      15. Құжаттар салыстырып тексеру үшін түпнұсқаларда және көшірмелерде ұсынылады, содан кейін құжаттардың түпнұсқалары өтініш берушіге қайтарылады.</w:t>
      </w:r>
    </w:p>
    <w:bookmarkEnd w:id="83"/>
    <w:bookmarkStart w:name="z93" w:id="84"/>
    <w:p>
      <w:pPr>
        <w:spacing w:after="0"/>
        <w:ind w:left="0"/>
        <w:jc w:val="both"/>
      </w:pPr>
      <w:r>
        <w:rPr>
          <w:rFonts w:ascii="Times New Roman"/>
          <w:b w:val="false"/>
          <w:i w:val="false"/>
          <w:color w:val="000000"/>
          <w:sz w:val="28"/>
        </w:rPr>
        <w:t>
      16. Өмірлік қиын жағдай туындаған кезде әлеуметтік көмек көрсетуге өтініш келіп түскен түскен уәкілетті орган немесе кент, ауыл, ауылдық округтің әкімі бір жұмыс күн ішінде өтініш берушінің құжаттарын адамның (отбасының) материалдық жағдайына тексеру жүргізу үшін учаскелік комиссияға жібереді.</w:t>
      </w:r>
    </w:p>
    <w:bookmarkEnd w:id="84"/>
    <w:bookmarkStart w:name="z94" w:id="85"/>
    <w:p>
      <w:pPr>
        <w:spacing w:after="0"/>
        <w:ind w:left="0"/>
        <w:jc w:val="both"/>
      </w:pPr>
      <w:r>
        <w:rPr>
          <w:rFonts w:ascii="Times New Roman"/>
          <w:b w:val="false"/>
          <w:i w:val="false"/>
          <w:color w:val="000000"/>
          <w:sz w:val="28"/>
        </w:rPr>
        <w:t xml:space="preserve">
      17. Учаскелік комиссия құжаттарды алған күннен бастап екі жұмыс күні ішінде өтініш берушіге тексеру жүргізеді, оның нәтижелері бойынша Үлгілік қағидаларының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 қосымшаларына</w:t>
      </w:r>
      <w:r>
        <w:rPr>
          <w:rFonts w:ascii="Times New Roman"/>
          <w:b w:val="false"/>
          <w:i w:val="false"/>
          <w:color w:val="000000"/>
          <w:sz w:val="28"/>
        </w:rPr>
        <w:t xml:space="preserve"> сәйкес, нысандар бойынша адамның (отбасының) материалдық жағдайы туралы акті жасайды, адамның (отбасының) әлеуметтік көмекке мұқтаждығы туралы қорытынды дайындайды және оларды уәкiлеттi органға немесе кент, ауыл, ауылдық округ әкіміне жібереді.</w:t>
      </w:r>
    </w:p>
    <w:bookmarkEnd w:id="85"/>
    <w:bookmarkStart w:name="z95" w:id="86"/>
    <w:p>
      <w:pPr>
        <w:spacing w:after="0"/>
        <w:ind w:left="0"/>
        <w:jc w:val="both"/>
      </w:pPr>
      <w:r>
        <w:rPr>
          <w:rFonts w:ascii="Times New Roman"/>
          <w:b w:val="false"/>
          <w:i w:val="false"/>
          <w:color w:val="000000"/>
          <w:sz w:val="28"/>
        </w:rPr>
        <w:t>
      Кент, ауыл, ауылдық округ әкімі учаскелік комиссияның актісі мен қортындысын алған күннен бастап екі жұмыс күні ішінде оларды қоса берілген құжаттармен уәкілетті органға жібереді.</w:t>
      </w:r>
    </w:p>
    <w:bookmarkEnd w:id="86"/>
    <w:bookmarkStart w:name="z96" w:id="87"/>
    <w:p>
      <w:pPr>
        <w:spacing w:after="0"/>
        <w:ind w:left="0"/>
        <w:jc w:val="both"/>
      </w:pPr>
      <w:r>
        <w:rPr>
          <w:rFonts w:ascii="Times New Roman"/>
          <w:b w:val="false"/>
          <w:i w:val="false"/>
          <w:color w:val="000000"/>
          <w:sz w:val="28"/>
        </w:rPr>
        <w:t>
      18. Әлеуметтiк көмек көрсету үшiн құжаттар жетiспеген жағдайда уәкiлеттi орган әлеуметтiк көмек көрсетуге ұсынылған құжаттарды қарау үшiн қажеттi мәлiметтердi тиiстi органдардан сұратады.</w:t>
      </w:r>
    </w:p>
    <w:bookmarkEnd w:id="87"/>
    <w:bookmarkStart w:name="z97" w:id="88"/>
    <w:p>
      <w:pPr>
        <w:spacing w:after="0"/>
        <w:ind w:left="0"/>
        <w:jc w:val="both"/>
      </w:pPr>
      <w:r>
        <w:rPr>
          <w:rFonts w:ascii="Times New Roman"/>
          <w:b w:val="false"/>
          <w:i w:val="false"/>
          <w:color w:val="000000"/>
          <w:sz w:val="28"/>
        </w:rPr>
        <w:t>
      19. Өтiнiш берушiнiң қажеттi құжаттарды олардың бүлiнуiне, жоғалуына байланысты ұсынуға мүмкiндiгi болмаған жағдайда уәкiлеттi орган тиiстi мәлiметтердi қамтитын өзге уәкiлеттi органдар мен ұйымдардың деректерi негiзiнде әлеуметтiк көмек тағайындау туралы шешiм қабылдайды.</w:t>
      </w:r>
    </w:p>
    <w:bookmarkEnd w:id="88"/>
    <w:bookmarkStart w:name="z98" w:id="89"/>
    <w:p>
      <w:pPr>
        <w:spacing w:after="0"/>
        <w:ind w:left="0"/>
        <w:jc w:val="both"/>
      </w:pPr>
      <w:r>
        <w:rPr>
          <w:rFonts w:ascii="Times New Roman"/>
          <w:b w:val="false"/>
          <w:i w:val="false"/>
          <w:color w:val="000000"/>
          <w:sz w:val="28"/>
        </w:rPr>
        <w:t>
      20. Уәкілетті орган учаскелік комиссиядан немесе кент, ауыл, ауылдық округ әкімінен құжаттар келіп түскен күннен бастап бір жұмыс күні ішінде Қазақстан Республикасының заңнамасына сәйкес адамның (отбасының) жан басына шаққандағы орташа табысын есептеуді жүргізеді және құжаттардың толық пакетін арнайы комиссияның қарауына ұсынады.</w:t>
      </w:r>
    </w:p>
    <w:bookmarkEnd w:id="89"/>
    <w:bookmarkStart w:name="z99" w:id="90"/>
    <w:p>
      <w:pPr>
        <w:spacing w:after="0"/>
        <w:ind w:left="0"/>
        <w:jc w:val="both"/>
      </w:pPr>
      <w:r>
        <w:rPr>
          <w:rFonts w:ascii="Times New Roman"/>
          <w:b w:val="false"/>
          <w:i w:val="false"/>
          <w:color w:val="000000"/>
          <w:sz w:val="28"/>
        </w:rPr>
        <w:t>
      21. Арнайы комиссия құжаттар келiп түскен күннен бастап екi жұмыс күнi iшiнде әлеуметтiк көмек көрсетудің қажеттiлiгi туралы қорытынды шығарады, оң қорытынды болған кезде әлеуметтiк көмектiң мөлшерiн көрсетедi.</w:t>
      </w:r>
    </w:p>
    <w:bookmarkEnd w:id="90"/>
    <w:bookmarkStart w:name="z100" w:id="91"/>
    <w:p>
      <w:pPr>
        <w:spacing w:after="0"/>
        <w:ind w:left="0"/>
        <w:jc w:val="both"/>
      </w:pPr>
      <w:r>
        <w:rPr>
          <w:rFonts w:ascii="Times New Roman"/>
          <w:b w:val="false"/>
          <w:i w:val="false"/>
          <w:color w:val="000000"/>
          <w:sz w:val="28"/>
        </w:rPr>
        <w:t>
      22. Уәкiлеттi орган әлеуметтік көмек көрсетуге өтiнiш берушiнiң құжаттарын тiркеген күннен бастап сегiз жұмыс күнi iшiнде қабылданған құжаттар мен арнайы комиссияның әлеуметтiк көмек көрсетудің қажеттiлiгi туралы қорытындысының негiзiнде әлеуметтiк көмек көрсету не көрсетуден бас тарту туралы шешiм қабылдайды.</w:t>
      </w:r>
    </w:p>
    <w:bookmarkEnd w:id="91"/>
    <w:bookmarkStart w:name="z101" w:id="92"/>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18</w:t>
      </w:r>
      <w:r>
        <w:rPr>
          <w:rFonts w:ascii="Times New Roman"/>
          <w:b w:val="false"/>
          <w:i w:val="false"/>
          <w:color w:val="000000"/>
          <w:sz w:val="28"/>
        </w:rPr>
        <w:t xml:space="preserve"> және </w:t>
      </w:r>
      <w:r>
        <w:rPr>
          <w:rFonts w:ascii="Times New Roman"/>
          <w:b w:val="false"/>
          <w:i w:val="false"/>
          <w:color w:val="000000"/>
          <w:sz w:val="28"/>
        </w:rPr>
        <w:t>19 тармақтарында</w:t>
      </w:r>
      <w:r>
        <w:rPr>
          <w:rFonts w:ascii="Times New Roman"/>
          <w:b w:val="false"/>
          <w:i w:val="false"/>
          <w:color w:val="000000"/>
          <w:sz w:val="28"/>
        </w:rPr>
        <w:t xml:space="preserve"> көрсетiлген жағдайларда уәкiлеттi орган өтiнiш берушiден немесе кент, ауыл, ауылдық округтiң әкiмiнен құжаттарды қабылдаған күннен бастап жиырма жұмыс күнi iшiнде әлеуметтiк көмек көрсету не көрсетуден бас тарту туралы шешiм қабылдайды.</w:t>
      </w:r>
    </w:p>
    <w:bookmarkEnd w:id="92"/>
    <w:bookmarkStart w:name="z102" w:id="93"/>
    <w:p>
      <w:pPr>
        <w:spacing w:after="0"/>
        <w:ind w:left="0"/>
        <w:jc w:val="both"/>
      </w:pPr>
      <w:r>
        <w:rPr>
          <w:rFonts w:ascii="Times New Roman"/>
          <w:b w:val="false"/>
          <w:i w:val="false"/>
          <w:color w:val="000000"/>
          <w:sz w:val="28"/>
        </w:rPr>
        <w:t>
      23. Уәкiлеттi орган шешiм қабылдаған күннен бастап үш жұмыс күнi iшiнде қабылданған шешiм туралы (бас тартқан жағдайда – негiздемесiн көрсете отырып) өтiнiш берушiнi жазбаша хабардар етедi.</w:t>
      </w:r>
    </w:p>
    <w:bookmarkEnd w:id="93"/>
    <w:bookmarkStart w:name="z103" w:id="94"/>
    <w:p>
      <w:pPr>
        <w:spacing w:after="0"/>
        <w:ind w:left="0"/>
        <w:jc w:val="both"/>
      </w:pPr>
      <w:r>
        <w:rPr>
          <w:rFonts w:ascii="Times New Roman"/>
          <w:b w:val="false"/>
          <w:i w:val="false"/>
          <w:color w:val="000000"/>
          <w:sz w:val="28"/>
        </w:rPr>
        <w:t>
      24. Әлеуметтiк көмек көрсетуден бас тарту жағдайлары:</w:t>
      </w:r>
    </w:p>
    <w:bookmarkEnd w:id="94"/>
    <w:bookmarkStart w:name="z104" w:id="95"/>
    <w:p>
      <w:pPr>
        <w:spacing w:after="0"/>
        <w:ind w:left="0"/>
        <w:jc w:val="both"/>
      </w:pPr>
      <w:r>
        <w:rPr>
          <w:rFonts w:ascii="Times New Roman"/>
          <w:b w:val="false"/>
          <w:i w:val="false"/>
          <w:color w:val="000000"/>
          <w:sz w:val="28"/>
        </w:rPr>
        <w:t>
      1) өтiнiш берушi ұсынған мәлiметтердiң дәйексiздiгi анықталғанда;</w:t>
      </w:r>
    </w:p>
    <w:bookmarkEnd w:id="95"/>
    <w:bookmarkStart w:name="z105" w:id="96"/>
    <w:p>
      <w:pPr>
        <w:spacing w:after="0"/>
        <w:ind w:left="0"/>
        <w:jc w:val="both"/>
      </w:pPr>
      <w:r>
        <w:rPr>
          <w:rFonts w:ascii="Times New Roman"/>
          <w:b w:val="false"/>
          <w:i w:val="false"/>
          <w:color w:val="000000"/>
          <w:sz w:val="28"/>
        </w:rPr>
        <w:t>
      2) өтiнiш берушi адамның (отбасының) материалдық жағдайына тексеру жүргiзуден бас тартқан, жалтарғанда;</w:t>
      </w:r>
    </w:p>
    <w:bookmarkEnd w:id="96"/>
    <w:bookmarkStart w:name="z106" w:id="97"/>
    <w:p>
      <w:pPr>
        <w:spacing w:after="0"/>
        <w:ind w:left="0"/>
        <w:jc w:val="both"/>
      </w:pPr>
      <w:r>
        <w:rPr>
          <w:rFonts w:ascii="Times New Roman"/>
          <w:b w:val="false"/>
          <w:i w:val="false"/>
          <w:color w:val="000000"/>
          <w:sz w:val="28"/>
        </w:rPr>
        <w:t xml:space="preserve">
      3) әлеуметтiк көмек көрсету үшiн, адамның (отбасының) жан басына шаққандағы орташа табысы белгiленген шектен артқанда. </w:t>
      </w:r>
    </w:p>
    <w:bookmarkEnd w:id="97"/>
    <w:bookmarkStart w:name="z107" w:id="98"/>
    <w:p>
      <w:pPr>
        <w:spacing w:after="0"/>
        <w:ind w:left="0"/>
        <w:jc w:val="both"/>
      </w:pPr>
      <w:r>
        <w:rPr>
          <w:rFonts w:ascii="Times New Roman"/>
          <w:b w:val="false"/>
          <w:i w:val="false"/>
          <w:color w:val="000000"/>
          <w:sz w:val="28"/>
        </w:rPr>
        <w:t>
      25. Әлеуметтiк көмек ұсынуға шығыстарды қаржыландыру ауданның жергілікті бюджетінде көзделген ағымдағы қаржы жылына арналған қаражат шегiнде жүзеге асырылады.</w:t>
      </w:r>
    </w:p>
    <w:bookmarkEnd w:id="98"/>
    <w:bookmarkStart w:name="z108" w:id="99"/>
    <w:p>
      <w:pPr>
        <w:spacing w:after="0"/>
        <w:ind w:left="0"/>
        <w:jc w:val="left"/>
      </w:pPr>
      <w:r>
        <w:rPr>
          <w:rFonts w:ascii="Times New Roman"/>
          <w:b/>
          <w:i w:val="false"/>
          <w:color w:val="000000"/>
        </w:rPr>
        <w:t xml:space="preserve"> 4. Көрсетiлетiн әлеуметтiк көмектi тоқтату және қайтару үшiн негiздемелер</w:t>
      </w:r>
    </w:p>
    <w:bookmarkEnd w:id="99"/>
    <w:bookmarkStart w:name="z109" w:id="100"/>
    <w:p>
      <w:pPr>
        <w:spacing w:after="0"/>
        <w:ind w:left="0"/>
        <w:jc w:val="both"/>
      </w:pPr>
      <w:r>
        <w:rPr>
          <w:rFonts w:ascii="Times New Roman"/>
          <w:b w:val="false"/>
          <w:i w:val="false"/>
          <w:color w:val="000000"/>
          <w:sz w:val="28"/>
        </w:rPr>
        <w:t>
      26. Әлеуметтік көмектін тоқтатылуы:</w:t>
      </w:r>
    </w:p>
    <w:bookmarkEnd w:id="100"/>
    <w:bookmarkStart w:name="z110" w:id="101"/>
    <w:p>
      <w:pPr>
        <w:spacing w:after="0"/>
        <w:ind w:left="0"/>
        <w:jc w:val="both"/>
      </w:pPr>
      <w:r>
        <w:rPr>
          <w:rFonts w:ascii="Times New Roman"/>
          <w:b w:val="false"/>
          <w:i w:val="false"/>
          <w:color w:val="000000"/>
          <w:sz w:val="28"/>
        </w:rPr>
        <w:t>
      1) алушы қайтыс болғанда;</w:t>
      </w:r>
    </w:p>
    <w:bookmarkEnd w:id="101"/>
    <w:bookmarkStart w:name="z111" w:id="102"/>
    <w:p>
      <w:pPr>
        <w:spacing w:after="0"/>
        <w:ind w:left="0"/>
        <w:jc w:val="both"/>
      </w:pPr>
      <w:r>
        <w:rPr>
          <w:rFonts w:ascii="Times New Roman"/>
          <w:b w:val="false"/>
          <w:i w:val="false"/>
          <w:color w:val="000000"/>
          <w:sz w:val="28"/>
        </w:rPr>
        <w:t>
      2) алушы Бородулиха ауданынан тыс жерге тұрақты тұруға кеткенде;</w:t>
      </w:r>
    </w:p>
    <w:bookmarkEnd w:id="102"/>
    <w:bookmarkStart w:name="z112" w:id="103"/>
    <w:p>
      <w:pPr>
        <w:spacing w:after="0"/>
        <w:ind w:left="0"/>
        <w:jc w:val="both"/>
      </w:pPr>
      <w:r>
        <w:rPr>
          <w:rFonts w:ascii="Times New Roman"/>
          <w:b w:val="false"/>
          <w:i w:val="false"/>
          <w:color w:val="000000"/>
          <w:sz w:val="28"/>
        </w:rPr>
        <w:t>
      3) алушыны мемлекеттiк медициналық-әлеуметтiк мекемелерге тұруға жiбергенде;</w:t>
      </w:r>
    </w:p>
    <w:bookmarkEnd w:id="103"/>
    <w:bookmarkStart w:name="z113" w:id="104"/>
    <w:p>
      <w:pPr>
        <w:spacing w:after="0"/>
        <w:ind w:left="0"/>
        <w:jc w:val="both"/>
      </w:pPr>
      <w:r>
        <w:rPr>
          <w:rFonts w:ascii="Times New Roman"/>
          <w:b w:val="false"/>
          <w:i w:val="false"/>
          <w:color w:val="000000"/>
          <w:sz w:val="28"/>
        </w:rPr>
        <w:t>
      4) алушы ұсынған мәлiметтердiң дәйексiздiгi анықталған жағдайларда.</w:t>
      </w:r>
    </w:p>
    <w:bookmarkEnd w:id="104"/>
    <w:bookmarkStart w:name="z114" w:id="105"/>
    <w:p>
      <w:pPr>
        <w:spacing w:after="0"/>
        <w:ind w:left="0"/>
        <w:jc w:val="both"/>
      </w:pPr>
      <w:r>
        <w:rPr>
          <w:rFonts w:ascii="Times New Roman"/>
          <w:b w:val="false"/>
          <w:i w:val="false"/>
          <w:color w:val="000000"/>
          <w:sz w:val="28"/>
        </w:rPr>
        <w:t>
      Әлеуметтік көмекті төлеу көрсетілген жағдаяттар туындаған айдан бастап тоқтатылады.</w:t>
      </w:r>
    </w:p>
    <w:bookmarkEnd w:id="105"/>
    <w:bookmarkStart w:name="z115" w:id="106"/>
    <w:p>
      <w:pPr>
        <w:spacing w:after="0"/>
        <w:ind w:left="0"/>
        <w:jc w:val="both"/>
      </w:pPr>
      <w:r>
        <w:rPr>
          <w:rFonts w:ascii="Times New Roman"/>
          <w:b w:val="false"/>
          <w:i w:val="false"/>
          <w:color w:val="000000"/>
          <w:sz w:val="28"/>
        </w:rPr>
        <w:t>
      27. Артық төленген сомалар ерікті немесе Қазақстан Республикасының заңнамасында белгіленген тәртіпке байланысты қайтарылуға тиісті.</w:t>
      </w:r>
    </w:p>
    <w:bookmarkEnd w:id="106"/>
    <w:bookmarkStart w:name="z116" w:id="107"/>
    <w:p>
      <w:pPr>
        <w:spacing w:after="0"/>
        <w:ind w:left="0"/>
        <w:jc w:val="left"/>
      </w:pPr>
      <w:r>
        <w:rPr>
          <w:rFonts w:ascii="Times New Roman"/>
          <w:b/>
          <w:i w:val="false"/>
          <w:color w:val="000000"/>
        </w:rPr>
        <w:t xml:space="preserve"> 5. Қорытынды ереже</w:t>
      </w:r>
    </w:p>
    <w:bookmarkEnd w:id="107"/>
    <w:bookmarkStart w:name="z117" w:id="108"/>
    <w:p>
      <w:pPr>
        <w:spacing w:after="0"/>
        <w:ind w:left="0"/>
        <w:jc w:val="both"/>
      </w:pPr>
      <w:r>
        <w:rPr>
          <w:rFonts w:ascii="Times New Roman"/>
          <w:b w:val="false"/>
          <w:i w:val="false"/>
          <w:color w:val="000000"/>
          <w:sz w:val="28"/>
        </w:rPr>
        <w:t>
      28. Әлеуметтік көмек көрсету мониторингі және есепке алуды уәкілетті орган "Е-Собес" автоматтандырылған ақпараттық жүйесінің дерекқорын пайдалана отырып.</w:t>
      </w:r>
    </w:p>
    <w:bookmarkEnd w:id="10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