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3995" w14:textId="1563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бойынша орталықтандырылған мемлекеттік сатып алуды бірыңғай ұйымдастырушыны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2019 жылғы 4 шілдедегі № 192 қаулысы. Шығыс Қазақстан облысының Әділет департаментінде 2019 жылғы 5 шілдеде № 6059 болып тіркелді. Күші жойылды - Шығыс Қазақстан облысы Бородулиха ауданы әкімдігінің 2019 жылғы 7 тамыздағы № 227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ауданы әкімдігінің 07.08.2019 </w:t>
      </w:r>
      <w:r>
        <w:rPr>
          <w:rFonts w:ascii="Times New Roman"/>
          <w:b w:val="false"/>
          <w:i w:val="false"/>
          <w:color w:val="ff0000"/>
          <w:sz w:val="28"/>
        </w:rPr>
        <w:t>№ 227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"Мемлекетік сатып алу туралы"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Қаржы министрінің 2015 жылғы 11 желтоқсандағы № 648 бұйрығымен бекітілген Мемлекеттік сатып алуды жүзеге асыру қағидаларының </w:t>
      </w:r>
      <w:r>
        <w:rPr>
          <w:rFonts w:ascii="Times New Roman"/>
          <w:b w:val="false"/>
          <w:i w:val="false"/>
          <w:color w:val="000000"/>
          <w:sz w:val="28"/>
        </w:rPr>
        <w:t>28-2 тармағының</w:t>
      </w:r>
      <w:r>
        <w:rPr>
          <w:rFonts w:ascii="Times New Roman"/>
          <w:b w:val="false"/>
          <w:i w:val="false"/>
          <w:color w:val="000000"/>
          <w:sz w:val="28"/>
        </w:rPr>
        <w:t xml:space="preserve"> 3) тармақшасына (Нормативтік құқықтық актілерді мемлекеттік тіркеу тізілімінде № 12590 тіркелген), Қазақстан Республикасы Қаржы министрінің 2018 жылғы 29 желтоқсандағы № 1127 "Мемлекеттік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18120 тіркелген) сәйкес, Бородулиха ауданының әкімдігі ҚАУЛЫ ЕТЕДІ:</w:t>
      </w:r>
    </w:p>
    <w:bookmarkEnd w:id="1"/>
    <w:bookmarkStart w:name="z8" w:id="2"/>
    <w:p>
      <w:pPr>
        <w:spacing w:after="0"/>
        <w:ind w:left="0"/>
        <w:jc w:val="both"/>
      </w:pPr>
      <w:r>
        <w:rPr>
          <w:rFonts w:ascii="Times New Roman"/>
          <w:b w:val="false"/>
          <w:i w:val="false"/>
          <w:color w:val="000000"/>
          <w:sz w:val="28"/>
        </w:rPr>
        <w:t>
      1. "Шығыс Қазақстан облысы Бородулиха ауданының қаржы бөлімі" мемлекеттік мекемесі орталықтандырылған мемлекеттік сатып алудың бірыңғай ұйымдастырушысы болып айқындалсын.</w:t>
      </w:r>
    </w:p>
    <w:bookmarkEnd w:id="2"/>
    <w:bookmarkStart w:name="z9" w:id="3"/>
    <w:p>
      <w:pPr>
        <w:spacing w:after="0"/>
        <w:ind w:left="0"/>
        <w:jc w:val="both"/>
      </w:pPr>
      <w:r>
        <w:rPr>
          <w:rFonts w:ascii="Times New Roman"/>
          <w:b w:val="false"/>
          <w:i w:val="false"/>
          <w:color w:val="000000"/>
          <w:sz w:val="28"/>
        </w:rPr>
        <w:t>
      2. "Шығыс Қазақстан облысы Бородулиха ауданының қаржы бөлімі" мемлекеттік мекемесі Қазақстан Республикасының заңнамасымен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әкімдік қаулысы мемлекеттік тіркелгеннен кейін күнтізбелік он күн ішінде оның көшірмесінің Бородулиха ауданының аумағында таратылатын мерзімді баспа басылымдарына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жарияланғанынан кейін осы қаулының Бородулиха ауданы әкімдігінің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аудан әкімінің орынбасары К.Қ. Бичуиновқа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