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6204" w14:textId="3206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бойынша мектепке дейінгі білім беру ұйымдары тәрбиеленушілерінің жекелеген санаттарын тегін тамақтандыруды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2019 жылғы 28 қарашадағы № 339 қаулысы. Шығыс Қазақстан облысының Әділет департаментінде 2019 жылғы 29 қарашада № 6335 болып тіркелді. Күші жойылды - Шығыс Қазақстан облысы Бородулиха ауданы әкімдігінің 2021 жылғы 13 желтоқсандағы № 416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Бородулиха ауданы әкімдігінің 13.12.2021 № 416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Кодекстің 56-бабының </w:t>
      </w:r>
      <w:r>
        <w:rPr>
          <w:rFonts w:ascii="Times New Roman"/>
          <w:b w:val="false"/>
          <w:i w:val="false"/>
          <w:color w:val="000000"/>
          <w:sz w:val="28"/>
        </w:rPr>
        <w:t>1-тармағының</w:t>
      </w:r>
      <w:r>
        <w:rPr>
          <w:rFonts w:ascii="Times New Roman"/>
          <w:b w:val="false"/>
          <w:i w:val="false"/>
          <w:color w:val="000000"/>
          <w:sz w:val="28"/>
        </w:rPr>
        <w:t xml:space="preserve"> 3) тармақшысына, Қазақстан Республикасының 2007 жылғы 27 шілдедегі "Білім туралы"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14) тармақшасына, Қазақстан Республикасы Үкіметінің 2012 жылғы 12 наурыздағы № 320 "Әлеуметтік көмек көрсетілетін азаматтарға әлеуметтік көмектің мөлшерін, көздерін, түрлерін және оны беру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 Бородулиха ауданының әкімдігі ҚАУЛЫ ЕТЕДІ:</w:t>
      </w:r>
    </w:p>
    <w:bookmarkEnd w:id="0"/>
    <w:bookmarkStart w:name="z2" w:id="1"/>
    <w:p>
      <w:pPr>
        <w:spacing w:after="0"/>
        <w:ind w:left="0"/>
        <w:jc w:val="both"/>
      </w:pPr>
      <w:r>
        <w:rPr>
          <w:rFonts w:ascii="Times New Roman"/>
          <w:b w:val="false"/>
          <w:i w:val="false"/>
          <w:color w:val="000000"/>
          <w:sz w:val="28"/>
        </w:rPr>
        <w:t>
      1. Мектепке дейінгі білім беру ұйымдары тәрбиеленушілерінің келесі санаттарын тегін тамақтандыру ұйымдастырылсын: </w:t>
      </w:r>
    </w:p>
    <w:bookmarkEnd w:id="1"/>
    <w:bookmarkStart w:name="z3" w:id="2"/>
    <w:p>
      <w:pPr>
        <w:spacing w:after="0"/>
        <w:ind w:left="0"/>
        <w:jc w:val="both"/>
      </w:pPr>
      <w:r>
        <w:rPr>
          <w:rFonts w:ascii="Times New Roman"/>
          <w:b w:val="false"/>
          <w:i w:val="false"/>
          <w:color w:val="000000"/>
          <w:sz w:val="28"/>
        </w:rPr>
        <w:t>
      1)  жетім балалар мен ата-анасының қамқорлығынсыз қалған балаларға;</w:t>
      </w:r>
    </w:p>
    <w:bookmarkEnd w:id="2"/>
    <w:bookmarkStart w:name="z4" w:id="3"/>
    <w:p>
      <w:pPr>
        <w:spacing w:after="0"/>
        <w:ind w:left="0"/>
        <w:jc w:val="both"/>
      </w:pPr>
      <w:r>
        <w:rPr>
          <w:rFonts w:ascii="Times New Roman"/>
          <w:b w:val="false"/>
          <w:i w:val="false"/>
          <w:color w:val="000000"/>
          <w:sz w:val="28"/>
        </w:rPr>
        <w:t>
      2)  даму мүмкіндіктері шектеулі балаларға, мүгедек балаларға;</w:t>
      </w:r>
    </w:p>
    <w:bookmarkEnd w:id="3"/>
    <w:bookmarkStart w:name="z5" w:id="4"/>
    <w:p>
      <w:pPr>
        <w:spacing w:after="0"/>
        <w:ind w:left="0"/>
        <w:jc w:val="both"/>
      </w:pPr>
      <w:r>
        <w:rPr>
          <w:rFonts w:ascii="Times New Roman"/>
          <w:b w:val="false"/>
          <w:i w:val="false"/>
          <w:color w:val="000000"/>
          <w:sz w:val="28"/>
        </w:rPr>
        <w:t>
      3) көп балалы отбасылардың балаларына;</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мемлекеттік атаулы әлеуметтік көмек</w:t>
      </w:r>
      <w:r>
        <w:rPr>
          <w:rFonts w:ascii="Times New Roman"/>
          <w:b w:val="false"/>
          <w:i w:val="false"/>
          <w:color w:val="000000"/>
          <w:sz w:val="28"/>
        </w:rPr>
        <w:t xml:space="preserve">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балаларға.</w:t>
      </w:r>
    </w:p>
    <w:bookmarkEnd w:id="5"/>
    <w:bookmarkStart w:name="z7" w:id="6"/>
    <w:p>
      <w:pPr>
        <w:spacing w:after="0"/>
        <w:ind w:left="0"/>
        <w:jc w:val="both"/>
      </w:pPr>
      <w:r>
        <w:rPr>
          <w:rFonts w:ascii="Times New Roman"/>
          <w:b w:val="false"/>
          <w:i w:val="false"/>
          <w:color w:val="000000"/>
          <w:sz w:val="28"/>
        </w:rPr>
        <w:t>
      2. Тегін тамақтандыру мектепке дейінгі білім беру ұйымдарының тәрбиеленушілеріне мынадай растайтын құжаттарды ұсынған кезде ұйымдастырылады:</w:t>
      </w:r>
    </w:p>
    <w:bookmarkEnd w:id="6"/>
    <w:bookmarkStart w:name="z8" w:id="7"/>
    <w:p>
      <w:pPr>
        <w:spacing w:after="0"/>
        <w:ind w:left="0"/>
        <w:jc w:val="both"/>
      </w:pPr>
      <w:r>
        <w:rPr>
          <w:rFonts w:ascii="Times New Roman"/>
          <w:b w:val="false"/>
          <w:i w:val="false"/>
          <w:color w:val="000000"/>
          <w:sz w:val="28"/>
        </w:rPr>
        <w:t>
      1) ата-анасының немесе оларды алмастыратын тұлғалардың еркін нысандағы жазбаша өтініші;</w:t>
      </w:r>
    </w:p>
    <w:bookmarkEnd w:id="7"/>
    <w:bookmarkStart w:name="z9" w:id="8"/>
    <w:p>
      <w:pPr>
        <w:spacing w:after="0"/>
        <w:ind w:left="0"/>
        <w:jc w:val="both"/>
      </w:pPr>
      <w:r>
        <w:rPr>
          <w:rFonts w:ascii="Times New Roman"/>
          <w:b w:val="false"/>
          <w:i w:val="false"/>
          <w:color w:val="000000"/>
          <w:sz w:val="28"/>
        </w:rPr>
        <w:t>
      2)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p>
    <w:bookmarkEnd w:id="8"/>
    <w:bookmarkStart w:name="z10" w:id="9"/>
    <w:p>
      <w:pPr>
        <w:spacing w:after="0"/>
        <w:ind w:left="0"/>
        <w:jc w:val="both"/>
      </w:pPr>
      <w:r>
        <w:rPr>
          <w:rFonts w:ascii="Times New Roman"/>
          <w:b w:val="false"/>
          <w:i w:val="false"/>
          <w:color w:val="000000"/>
          <w:sz w:val="28"/>
        </w:rPr>
        <w:t>
      3) мүгедек балалар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p>
    <w:bookmarkEnd w:id="9"/>
    <w:bookmarkStart w:name="z11" w:id="10"/>
    <w:p>
      <w:pPr>
        <w:spacing w:after="0"/>
        <w:ind w:left="0"/>
        <w:jc w:val="both"/>
      </w:pPr>
      <w:r>
        <w:rPr>
          <w:rFonts w:ascii="Times New Roman"/>
          <w:b w:val="false"/>
          <w:i w:val="false"/>
          <w:color w:val="000000"/>
          <w:sz w:val="28"/>
        </w:rPr>
        <w:t>
      4) көп балалы отбасылардың балалары үшін туу туралы куәлігінің көшірмесі;</w:t>
      </w:r>
    </w:p>
    <w:bookmarkEnd w:id="10"/>
    <w:bookmarkStart w:name="z12" w:id="11"/>
    <w:p>
      <w:pPr>
        <w:spacing w:after="0"/>
        <w:ind w:left="0"/>
        <w:jc w:val="both"/>
      </w:pPr>
      <w:r>
        <w:rPr>
          <w:rFonts w:ascii="Times New Roman"/>
          <w:b w:val="false"/>
          <w:i w:val="false"/>
          <w:color w:val="000000"/>
          <w:sz w:val="28"/>
        </w:rPr>
        <w:t>
      5) (мемлекеттік) атаулы әлеуметтік көмек алуға құқығы бар отбасылардан шыққан балалар үшін өтініш берушінің (отбасының) "Шығыс Қазақстан облысы Бородулиха ауданының жұмыспен қамту, әлеуметтік бағдарламлар және азаматтық хал актілерін тіркеу бөлімі" мемлекеттік мекемесі ұсынатын мемлекеттік атаулы әлеуметтік көмекті алушыларға жататынын растайтын анықтама;</w:t>
      </w:r>
    </w:p>
    <w:bookmarkEnd w:id="11"/>
    <w:bookmarkStart w:name="z13" w:id="12"/>
    <w:p>
      <w:pPr>
        <w:spacing w:after="0"/>
        <w:ind w:left="0"/>
        <w:jc w:val="both"/>
      </w:pPr>
      <w:r>
        <w:rPr>
          <w:rFonts w:ascii="Times New Roman"/>
          <w:b w:val="false"/>
          <w:i w:val="false"/>
          <w:color w:val="000000"/>
          <w:sz w:val="28"/>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отбасылардан шыққан балалар үшін мемлекеттік мектепке дейінгі білім беру ұйымдарында тәрбиелену кезеңінде тегін тамақтану құқығы жыл сайын осы қаулының 2 тармағының 5) және 6) тармақшаларына сәйкес құжаттарды мемлекеттік мектепке дейінгі білім беру ұйымдарына ұсыну арқылы расталуы тиіс.</w:t>
      </w:r>
    </w:p>
    <w:bookmarkEnd w:id="12"/>
    <w:bookmarkStart w:name="z14" w:id="13"/>
    <w:p>
      <w:pPr>
        <w:spacing w:after="0"/>
        <w:ind w:left="0"/>
        <w:jc w:val="both"/>
      </w:pPr>
      <w:r>
        <w:rPr>
          <w:rFonts w:ascii="Times New Roman"/>
          <w:b w:val="false"/>
          <w:i w:val="false"/>
          <w:color w:val="000000"/>
          <w:sz w:val="28"/>
        </w:rPr>
        <w:t xml:space="preserve">
      Ауданның мемлекеттік мектепке дейінгі білім беру ұйымдарында тегін тамақтандыруды ұйымдастыруды қаржыландыру шығындары тиісті қаржы жылына арналған жергілікті бюджет есебінен жүргізіледі.        </w:t>
      </w:r>
    </w:p>
    <w:bookmarkEnd w:id="13"/>
    <w:bookmarkStart w:name="z15" w:id="14"/>
    <w:p>
      <w:pPr>
        <w:spacing w:after="0"/>
        <w:ind w:left="0"/>
        <w:jc w:val="both"/>
      </w:pPr>
      <w:r>
        <w:rPr>
          <w:rFonts w:ascii="Times New Roman"/>
          <w:b w:val="false"/>
          <w:i w:val="false"/>
          <w:color w:val="000000"/>
          <w:sz w:val="28"/>
        </w:rPr>
        <w:t>
      3. "Шығыс Қазақстан облысы Бородулиха ауданының білім бөлімі" мемлекеттік мекемесі Қазақстан Республикасының заңнамасында белгіленген тәртіппен:</w:t>
      </w:r>
    </w:p>
    <w:bookmarkEnd w:id="14"/>
    <w:bookmarkStart w:name="z16" w:id="15"/>
    <w:p>
      <w:pPr>
        <w:spacing w:after="0"/>
        <w:ind w:left="0"/>
        <w:jc w:val="both"/>
      </w:pPr>
      <w:r>
        <w:rPr>
          <w:rFonts w:ascii="Times New Roman"/>
          <w:b w:val="false"/>
          <w:i w:val="false"/>
          <w:color w:val="000000"/>
          <w:sz w:val="28"/>
        </w:rPr>
        <w:t>
      1) осы қаулыны Шығыс Қазақстан облысы Әділет департаментінде мемлекеттік тіркеуді;</w:t>
      </w:r>
    </w:p>
    <w:bookmarkEnd w:id="15"/>
    <w:bookmarkStart w:name="z17" w:id="16"/>
    <w:p>
      <w:pPr>
        <w:spacing w:after="0"/>
        <w:ind w:left="0"/>
        <w:jc w:val="both"/>
      </w:pPr>
      <w:r>
        <w:rPr>
          <w:rFonts w:ascii="Times New Roman"/>
          <w:b w:val="false"/>
          <w:i w:val="false"/>
          <w:color w:val="000000"/>
          <w:sz w:val="28"/>
        </w:rPr>
        <w:t>
      2) осы қаулы мемлекеттік тіркелгеннен соң күнтізбелік он күн ішінде оның көшірмесін Бородулиха ауданының аумағында таратылатын мерзімді баспа басылымдарына ресми жариялауға жолданылуын;</w:t>
      </w:r>
    </w:p>
    <w:bookmarkEnd w:id="16"/>
    <w:bookmarkStart w:name="z18" w:id="17"/>
    <w:p>
      <w:pPr>
        <w:spacing w:after="0"/>
        <w:ind w:left="0"/>
        <w:jc w:val="both"/>
      </w:pPr>
      <w:r>
        <w:rPr>
          <w:rFonts w:ascii="Times New Roman"/>
          <w:b w:val="false"/>
          <w:i w:val="false"/>
          <w:color w:val="000000"/>
          <w:sz w:val="28"/>
        </w:rPr>
        <w:t>
      3) осы қаулының ресми жарияланғанынан кейін Бородулиха ауданы әкімінің интернет - 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4. Осы қаулының орындалуын бақылау аудан әкімінің орынбасары Е. Ж. Селихановқа жүктелсін.</w:t>
      </w:r>
    </w:p>
    <w:bookmarkEnd w:id="18"/>
    <w:bookmarkStart w:name="z20" w:id="19"/>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 және мектепке дейінгі білім беру ұйымдарына 2019 жылғы 1 қыркүйектен бастап баратын тәрбиеленушілерге қолданылады.</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