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2d46" w14:textId="04f2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 Петропавловка ауылдық округінің Петропавловка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Петропавловка ауылдық округі әкімінің 2019 жылғы 13 желтоқсандағы № 1 шешімі. Шығыс Қазақстан облысының Әділет департаментінде 2019 жылғы 18 желтоқсанда № 6408 болып тіркелді. Күші жойылды - Шығыс Қазақстан облысы Бородулиха ауданы Петропавловка ауылдық округі әкімінің 2020 жылғы 5 қазандағы № 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ауданы Петропавловка ауылдық округі әкімінің 05.10.2020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2001 жылғы 23 қаңтардағы "Қазақстан Республикасындағы жергілікті мемлекеттік басқару және өзін -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Бородулиха ауданының бас мемлекеттік ветеринариялық-санитариялық инспекторының 2019 жылғы 10 желтоқсандағы № 1153 ұсынысы негізінде, Петропавловка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Бородулиха ауданы Петропавловка ауылдық округінің Петропавловка ауылында ірі қара мал арасында жұқпалы созылмалы бруцеллез ауруына қарсы ветеринариялық - санитариялық іс-шараларды өткізу және ошақты жою үшін шектеу іс – 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Бородулиха ауданы Петропавловка ауылдық округі әкімінің аппараты" мемлекеттік мекемесі Қазақстан Республикасының заңнамасымен бекітілген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Шығыс Қазақстан облысының әділет Департаментінде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шешімінің мемлекеттік тіркелген күннен кейін он күнтізбелік күн ішінде оның көшірмелерін Бородулиха ауданының аумағында таратылатын мерзімді баспа басылымдарына ресми жариялауға жіберілуін;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жарияланғанынан кейін оны Бородулиха ауданы әкімдігінің интернет-ресурсында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он күнтізбелік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