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4986" w14:textId="eea4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2016 жылғы 30 қарашадағы № 7/6-VІ "Глубокое ауданы бойынша жер салығының мөлшерлемелеріне түзету коэффициенттері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2019 жылғы 26 ақпандағы № 30/6-VI шешімі. Шығыс Қазақстан облысының Әділет департаментінде 2019 жылғы 5 наурызда № 5747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50 -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2016 жылғы 30 қарашадағы № 7/6-VІ "Глубокое ауданы бойынша жер салығының мөлшерлемелеріне түзету коэффициенттері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4793 болып тіркелген, 2017 жылғы 25 қаңтарда Қазақстан Республикасы нормативтік құқықтық актілерінің Эталондық бақылау банкінде электрондық түрде жарияланған) мынадай өзгеріс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"Глубокое ауданы бойынша жер учаскелері үшін төлемақының базалық мөлшерлемелеріне түзету коэффициенттерiн бекіту туралы".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ПсарҰв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