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81d6" w14:textId="8578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2018 жылғы 29 желтоқсандағы № 28/2-VІ "2019-2021 жылдарға арналған Глубокое ауданының кенттер мен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2019 жылғы 12 наурыздағы № 31/5-VI шешімі. Шығыс Қазақстан облысының Әділет департаментінде 2019 жылғы 18 наурызда № 5780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Глубокое аудандық мәслихатының 2019 жылғы 26 ақпандағы № 30/2-VІ "Глубокое аудандық мәслихатының 2018 жылғы 21 желтоқсандағы № 27/2-VІ "2019-2021 жылдарға арналған Глубокое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5756 болып тіркелген)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2018 жылғы 29 желтоқсандағы № 28/2-VІ "2019-2021 жылдарға арналған Глубокое ауданының кенттер мен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5-9-191 болып тіркелген, 2019 жылғы 18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Глубокое ауданы Алтайский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28798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4446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24352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29926,6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- 1128,6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1128,6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1128,6 мың теңге.";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Глубокое ауданы Белоусовка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64796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42391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22405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70776,6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- 5980,6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5980,6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5980,6 мың теңге.";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Глубокое ауданы Бобровка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34029,5 мың теңге, 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9238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24791,5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35437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- 1407,5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1407,5 мың теңге, 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1407,5 мың теңге.";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Глубокое ауданы Верхнеберезовский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31536 мың теңге, 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9138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22398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31888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- 352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352 мың теңге, оның ішінде: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352 мың теңге.";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2019-2021 жылдарға арналған Глубокое ауданы Глубокое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167239 мың теңге, оның ішінде: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47780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119459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169256,9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- 2017,9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2017,9 мың теңге, оның ішінде: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2017,9 мың теңге."; 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2019-2021 жылдарға арналған Глубокое ауданы Киров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46127,6 мың теңге, оның ішінде: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22120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348,6 мың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23659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48671,8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- 2544,2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2544,2 мың теңге, оның ішінде: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2544,2 мың теңге."; 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2019-2021 жылдарға арналған Глубокое ауданы Кожохово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32961 мың теңге, оның ішінде: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8900 мың теңге;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24061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33487,6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- 526,6 мың теңге;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526,6 мың теңге, оның ішінде: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526,6 мың теңге."; 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2019-2021 жылдарға арналған Глубокое ауданы Краснояр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35214 мың теңге, оның ішінде: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15090 мың теңге;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20124 мың теңге;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37510,2 мың теңге;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- 2296,2 мың теңге;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2296,2 мың теңге, оның ішінде: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2296,2 мың теңге."; 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2019-2021 жылдарға арналған Глубокое ауданы Опытное поле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41452,1 мың теңге, оның ішінде: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18137 мың теңге;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23315,1 мың теңге;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43502 мың теңге;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- 2049,9 мың теңге;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2049,9 мың теңге, оның ішінде: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2049,9 мың теңге."; 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2019-2021 жылдарға арналған Глубокое ауданы Секисовка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32430 мың теңге, оның ішінде: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9641 мың теңге;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22789 мың теңге;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33086,7 мың теңге;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- 656,7 мың теңге;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656,7 мың теңге, оның ішінде: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656,7 мың теңге."; 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2019-2021 жылдарға арналған Глубокое ауданы Ушаново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35343 мың теңге, оның ішінде: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7692 мың теңге;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27651 мың теңге;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36344 мың теңге;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- 1001 мың теңге;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1001 мың теңге, оның ішінде: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1001 мың теңге."; 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2019-2021 жылдарға арналған Глубокое ауданы Фрунзе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34041 мың теңге, оның ішінде: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12864 мың теңге;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21177 мың теңге;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34818,5 мың теңге;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- 777,5 мың теңге;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777,5 мың теңге, оның ішінде: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777,5 мың теңге."; 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2019-2021 жылдарға арналған Глубокое ауданы Черемшанка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35042 мың теңге, оның ішінде: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10111 мың теңге;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24931 мың теңге;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36403,5 мың теңге;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- 1361,5 мың теңге;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1361,5 мың теңге, оның ішінде: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1361,5 мың теңге."; 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Псарев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1 қосымша</w:t>
            </w:r>
          </w:p>
        </w:tc>
      </w:tr>
    </w:tbl>
    <w:bookmarkStart w:name="z26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Алтайский кентінің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4 қосымша</w:t>
            </w:r>
          </w:p>
        </w:tc>
      </w:tr>
    </w:tbl>
    <w:bookmarkStart w:name="z26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Белоусовка кентінің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7 қосымша</w:t>
            </w:r>
          </w:p>
        </w:tc>
      </w:tr>
    </w:tbl>
    <w:bookmarkStart w:name="z26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Бобровка ауылдық округінің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10 қосымша</w:t>
            </w:r>
          </w:p>
        </w:tc>
      </w:tr>
    </w:tbl>
    <w:bookmarkStart w:name="z27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Верхнеберезовский кентінің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жетілдіруді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13 қосымша</w:t>
            </w:r>
          </w:p>
        </w:tc>
      </w:tr>
    </w:tbl>
    <w:bookmarkStart w:name="z27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Глубокое кентінің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16 қосымша</w:t>
            </w:r>
          </w:p>
        </w:tc>
      </w:tr>
    </w:tbl>
    <w:bookmarkStart w:name="z278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Киров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19 қосымша</w:t>
            </w:r>
          </w:p>
        </w:tc>
      </w:tr>
    </w:tbl>
    <w:bookmarkStart w:name="z28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Кожохово ауылдық округінің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22 қосымша</w:t>
            </w:r>
          </w:p>
        </w:tc>
      </w:tr>
    </w:tbl>
    <w:bookmarkStart w:name="z28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Краснояр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25 қосымша</w:t>
            </w:r>
          </w:p>
        </w:tc>
      </w:tr>
    </w:tbl>
    <w:bookmarkStart w:name="z28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Опытное поле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28 қосымша</w:t>
            </w:r>
          </w:p>
        </w:tc>
      </w:tr>
    </w:tbl>
    <w:bookmarkStart w:name="z29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Секисовка ауылдық округінің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31 қосымша</w:t>
            </w:r>
          </w:p>
        </w:tc>
      </w:tr>
    </w:tbl>
    <w:bookmarkStart w:name="z293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Ушаново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34 қосымша</w:t>
            </w:r>
          </w:p>
        </w:tc>
      </w:tr>
    </w:tbl>
    <w:bookmarkStart w:name="z29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Фрунзе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31/5-VІ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28/2-VІ шешіміне 37 қосымша</w:t>
            </w:r>
          </w:p>
        </w:tc>
      </w:tr>
    </w:tbl>
    <w:bookmarkStart w:name="z29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Черемшанка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