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6416d" w14:textId="3e641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сатып алудың бірыңғай ұйымдастырушысын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Глубокое аудандық әкімдігінің 2019 жылғы 9 шілдедегі № 273 қаулысы. Шығыс Қазақстан облысының Әділет департаментінде 2019 жылғы 11 шілдеде № 6068 болып тіркелді. Күші жойылды - Шығыс Қазақстан облысы Глубокое аудандық әкімдігінің 2019 жылғы 11 қазандағы № 392 қаулысымен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Глубокое аудандық әкімдігінің 11.10.2019 </w:t>
      </w:r>
      <w:r>
        <w:rPr>
          <w:rFonts w:ascii="Times New Roman"/>
          <w:b w:val="false"/>
          <w:i w:val="false"/>
          <w:color w:val="ff0000"/>
          <w:sz w:val="28"/>
        </w:rPr>
        <w:t>№ 392</w:t>
      </w:r>
      <w:r>
        <w:rPr>
          <w:rFonts w:ascii="Times New Roman"/>
          <w:b w:val="false"/>
          <w:i w:val="false"/>
          <w:color w:val="ff0000"/>
          <w:sz w:val="28"/>
        </w:rPr>
        <w:t xml:space="preserve"> қаулысымен (алғашқы ресми жарияланған күнінен кейін күнтізбелік он күн өткеннен соң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31-бабының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2015 жылғы 4 желтоқсандағы "Мемлекетік сатып алу туралы" Заңының </w:t>
      </w:r>
      <w:r>
        <w:rPr>
          <w:rFonts w:ascii="Times New Roman"/>
          <w:b w:val="false"/>
          <w:i w:val="false"/>
          <w:color w:val="000000"/>
          <w:sz w:val="28"/>
        </w:rPr>
        <w:t>8-бабына</w:t>
      </w:r>
      <w:r>
        <w:rPr>
          <w:rFonts w:ascii="Times New Roman"/>
          <w:b w:val="false"/>
          <w:i w:val="false"/>
          <w:color w:val="000000"/>
          <w:sz w:val="28"/>
        </w:rPr>
        <w:t xml:space="preserve">, Қазақстан Республикасы Қаржы министрінің 2015 жылғы 11 желтоқсандағы № 648 бұйрығымен бекітілген Мемлекеттік сатып алуды жүзеге асыру қағидаларының </w:t>
      </w:r>
      <w:r>
        <w:rPr>
          <w:rFonts w:ascii="Times New Roman"/>
          <w:b w:val="false"/>
          <w:i w:val="false"/>
          <w:color w:val="000000"/>
          <w:sz w:val="28"/>
        </w:rPr>
        <w:t>28-2 тармағының</w:t>
      </w:r>
      <w:r>
        <w:rPr>
          <w:rFonts w:ascii="Times New Roman"/>
          <w:b w:val="false"/>
          <w:i w:val="false"/>
          <w:color w:val="000000"/>
          <w:sz w:val="28"/>
        </w:rPr>
        <w:t xml:space="preserve"> 3) тармақшасына (Нормативтік құқықтық актілерді мемлекеттік тіркеу тізілімінде № 12590 болып тіркелді), Қазақстан Республикасы Қаржы министрінің 2018 жылғы 29 желтоқсандағы № 1127 "Мемлекеттік сатып алуды бірыңғай мемлекеттік сатып алуды ұйымдастырушылар жүзеге асыратын тауарлардың, жұмыстардың, көрсетілетін қызметтердің тізбелерін анықтау туралы" </w:t>
      </w:r>
      <w:r>
        <w:rPr>
          <w:rFonts w:ascii="Times New Roman"/>
          <w:b w:val="false"/>
          <w:i w:val="false"/>
          <w:color w:val="000000"/>
          <w:sz w:val="28"/>
        </w:rPr>
        <w:t>бұйрығының</w:t>
      </w:r>
      <w:r>
        <w:rPr>
          <w:rFonts w:ascii="Times New Roman"/>
          <w:b w:val="false"/>
          <w:i w:val="false"/>
          <w:color w:val="000000"/>
          <w:sz w:val="28"/>
        </w:rPr>
        <w:t xml:space="preserve"> 4 қосымшасына (Нормативтік құқықтық актілерді мемлекеттік тіркеу тізілімінде № 18120 болып тіркелді) сәйкес, Глубокое ауданының әкімдігі ҚАУЛЫ ЕТЕДІ:</w:t>
      </w:r>
    </w:p>
    <w:bookmarkEnd w:id="1"/>
    <w:bookmarkStart w:name="z8" w:id="2"/>
    <w:p>
      <w:pPr>
        <w:spacing w:after="0"/>
        <w:ind w:left="0"/>
        <w:jc w:val="both"/>
      </w:pPr>
      <w:r>
        <w:rPr>
          <w:rFonts w:ascii="Times New Roman"/>
          <w:b w:val="false"/>
          <w:i w:val="false"/>
          <w:color w:val="000000"/>
          <w:sz w:val="28"/>
        </w:rPr>
        <w:t>
      1. "Глубокое ауданының қаржы бөлімі" мемлекеттік мекемесі мемлекеттік сатып алудың бірыңғай ұйымдастырушысы болып айқындалсын.</w:t>
      </w:r>
    </w:p>
    <w:bookmarkEnd w:id="2"/>
    <w:bookmarkStart w:name="z9" w:id="3"/>
    <w:p>
      <w:pPr>
        <w:spacing w:after="0"/>
        <w:ind w:left="0"/>
        <w:jc w:val="both"/>
      </w:pPr>
      <w:r>
        <w:rPr>
          <w:rFonts w:ascii="Times New Roman"/>
          <w:b w:val="false"/>
          <w:i w:val="false"/>
          <w:color w:val="000000"/>
          <w:sz w:val="28"/>
        </w:rPr>
        <w:t xml:space="preserve">
      2. "Глубокое ауданының әкімі аппараты" мемлекеттік мекемесі Қазақстан Республикасы заңнамасында белгіленген тәртіппен: </w:t>
      </w:r>
    </w:p>
    <w:bookmarkEnd w:id="3"/>
    <w:bookmarkStart w:name="z10" w:id="4"/>
    <w:p>
      <w:pPr>
        <w:spacing w:after="0"/>
        <w:ind w:left="0"/>
        <w:jc w:val="both"/>
      </w:pPr>
      <w:r>
        <w:rPr>
          <w:rFonts w:ascii="Times New Roman"/>
          <w:b w:val="false"/>
          <w:i w:val="false"/>
          <w:color w:val="000000"/>
          <w:sz w:val="28"/>
        </w:rPr>
        <w:t>
      1) осы қаулының әділет органдарында мемлекеттік тіркелуін;</w:t>
      </w:r>
    </w:p>
    <w:bookmarkEnd w:id="4"/>
    <w:bookmarkStart w:name="z11" w:id="5"/>
    <w:p>
      <w:pPr>
        <w:spacing w:after="0"/>
        <w:ind w:left="0"/>
        <w:jc w:val="both"/>
      </w:pPr>
      <w:r>
        <w:rPr>
          <w:rFonts w:ascii="Times New Roman"/>
          <w:b w:val="false"/>
          <w:i w:val="false"/>
          <w:color w:val="000000"/>
          <w:sz w:val="28"/>
        </w:rPr>
        <w:t>
      2) осы әкімдік қаулысы мемлекеттік тіркелген күнінен бастап күнтізбелік он күн ішінде оның көшірмесін қағаз және электрондық түрде қазақ және орыс тілдерінде "Қазақстан Республикасының Заңнама және құқықтық ақпарат институты"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bookmarkEnd w:id="5"/>
    <w:bookmarkStart w:name="z12" w:id="6"/>
    <w:p>
      <w:pPr>
        <w:spacing w:after="0"/>
        <w:ind w:left="0"/>
        <w:jc w:val="both"/>
      </w:pPr>
      <w:r>
        <w:rPr>
          <w:rFonts w:ascii="Times New Roman"/>
          <w:b w:val="false"/>
          <w:i w:val="false"/>
          <w:color w:val="000000"/>
          <w:sz w:val="28"/>
        </w:rPr>
        <w:t>
      3) осы әкімдік қаулысы мемлекеттік тіркелгеннен кейін күнтізбелік он күн ішінде оның көшірмесінің Глубокое ауданының аумағында таратылатын мерзімді баспа басылымдарына ресми жариялауға жолданылуын;</w:t>
      </w:r>
    </w:p>
    <w:bookmarkEnd w:id="6"/>
    <w:bookmarkStart w:name="z13" w:id="7"/>
    <w:p>
      <w:pPr>
        <w:spacing w:after="0"/>
        <w:ind w:left="0"/>
        <w:jc w:val="both"/>
      </w:pPr>
      <w:r>
        <w:rPr>
          <w:rFonts w:ascii="Times New Roman"/>
          <w:b w:val="false"/>
          <w:i w:val="false"/>
          <w:color w:val="000000"/>
          <w:sz w:val="28"/>
        </w:rPr>
        <w:t>
      4) ресми жарияланғанынан кейін осы қаулының Глубокое ауданы әкімдігінің интернет-ресурсында орналастырылуын қамтамасыз етсін.</w:t>
      </w:r>
    </w:p>
    <w:bookmarkEnd w:id="7"/>
    <w:bookmarkStart w:name="z14" w:id="8"/>
    <w:p>
      <w:pPr>
        <w:spacing w:after="0"/>
        <w:ind w:left="0"/>
        <w:jc w:val="both"/>
      </w:pPr>
      <w:r>
        <w:rPr>
          <w:rFonts w:ascii="Times New Roman"/>
          <w:b w:val="false"/>
          <w:i w:val="false"/>
          <w:color w:val="000000"/>
          <w:sz w:val="28"/>
        </w:rPr>
        <w:t>
      3. Әкімдік қаулысының орындалуын бақылау аудан әкімінің орынбасары К. Р. Сейткановқа жүктелсін.</w:t>
      </w:r>
    </w:p>
    <w:bookmarkEnd w:id="8"/>
    <w:bookmarkStart w:name="z15" w:id="9"/>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өткеннен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Глубокое 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Байгонусов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