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88581" w14:textId="09885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Глубокое ауданы бойынша жер салығының базалық мөлшерлемелерін ұлғайту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Глубокое аудандық мәслихатының 2019 жылғы 4 қазандағы № 35/3-VI шешімі. Шығыс Қазақстан облысының Әділет департаментінде 2019 жылғы 14 қазанда № 6199 болып тіркелді. Күші жойылды - Шығыс Қазақстан облысы Глубокое аудандық мәслихатының 2021 жылғы 27 желтоқсандағы № 14/11-VII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Глубокое аудандық мәслихатының 27.12.2021 № 14/11-VII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(01.01.2022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Қазақстан Республикасы кодексінің (Салық кодексі) 509-бабының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15) тармақшасына сәйкес, Глубокое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"Салық және бюджетке төленетін басқа да міндетті төлемдер туралы" кодексінің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>503-бабында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белгіленген, Глубокое ауданының пайдаланылмайтын ауыл шаруашылық мақсатындағы жерлеріне Қазақстан Республикасының жер заңнамасына сәйкес жер салығының базалық мөлшерлемелері он есеге ұлғайтылсын.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Глубокое аудандық мәслихатының 2018 жылғы 25 маусымдағы № 23/8-VI "Пайдаланылмайтын ауыл шаруашылық мақсатындағы жерге жер салығының базалық мөлшерлемелерін және бірыңғай жер салығының мөлшерлемелерін ұлғайту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(Нормативтік құқықтық актілерді мемлекеттік тіркеу тізілімінде 2018 жылғы 12 шілдеде № 5-9-175 болып тіркелді, Қазақстан Республикасының нормативтік құқықтық актілерді электрондық түрдегі эталондық бақылау банкінде 2018 жылы 18 шілдеде жарияланды).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жылдың 1 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Абильмажинова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Глубокое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Баймульдинов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