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0bf0" w14:textId="1650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әкімінің 2018 жылғы 13 қарашадағы № 04 "Глубокое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әкімінің 2019 жылғы 21 қазандағы № 2 шешімі. Шығыс Қазақстан облысының Әділет департаментінде 2019 жылғы 25 қазанда № 6221 болып тіркелді. Күші жойылды - Шығыс Қазақстан облысы Глубокое ауданы әкімінің 2020 жылғы 26 қазандағы № 03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ауданы әкімінің 26.10.2020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ауданы әкімінің 2018 жылғы 13 қарашадағы № 04 "Глубокое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5-9-184 болып тіркелген, 2018 жылғы 2 желтоқсанда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479, 492, 501, 502, 503, 505, 1160 сайлау учаскелерінің шекаралары өзгертілсін.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 Глубокое ауданы әкімінің аппараты" мемлекеттік мекемесі Қазақстан Республикасы заңнамасында белгіленген тәртіппен: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Глубокое ауданының аумағында таратылатын мерзімді баспа басылымдарына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шешімнің Глубокое ауданы әкімдігінің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А.М. Макиевке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4"/>
        <w:gridCol w:w="4196"/>
      </w:tblGrid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комиссияның төрағасы "___" ________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"21"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учаскесі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кенті, Центральная көшесі, № 61 үй, "№ 1 Белоусовка орта мектебі" коммуналдық мемлекеттік мекемесі.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Абай көшесі, №№: 2, 3, 7, 8, 9, 11, 12, 13, 14, 15, 16, 17, 18, 19, 20, 21, 22, 23, 24, 25, 26, 27, 28, 29, 30, 31, 33, 82 үйлер, Базарная көшесі, №№: 1, 2, 4, 5, 6, 7, 8, 9, 17, 19, 21, 23 үйлер, Гвардейская көшесі, №№: 1, 1а, 2, 2а, 3, 4, 4а, 5, 6, 7, 8, 10, 11, 12, 14, 16, 18, 20, 22, 22а, 22б, 42 үйлер, Красноармейская көшесі, №№: 2, 3, 6, 7, 8, 9, 10, 11, 12, 13, 14, 15, 16, 17, 18, 19, 20, 23, 24, 26, 27, 28, 30, 32, 33, 34, 35, 35а, 36, 37, 38, 39а, 40, 42, 43, 47, 48, 50, 51, 52, 53, 54, 55, 57, 58, 59, 60, 62, 63, 64, 65, 65а, 66, 66а, 67, 68, 69, 70, 71, 72, 72а, 73, 74, 76, 78, 80, 82, 84, 86, 90, 94 үйлер, Крылов көшесі, №№: 1, 5, 7, 11, 13, 15, 19, 21, 23, 25, 27, 29, 31, 33, 35, 37, 39, 41, 45, 70 үйлер, Ленин көшесі, №№: 2, 3, 4, 5, 6, 9, 10, 11, 12, 13, 14, 15, 16, 17, 18, 19, 20, 21, 22, 23, 24, 25, 27, 28, 29, 30, 31, 33, 34, 36, 37, 38, 39, 40, 41, 43, 45, 47, 49, 51, 53, 55, 57, 59, 61, 63, 65, 67, 71, 73, 75, 77, 79, 81, 83, 85, 89, 91, 91а, 93, 95, 97, 99, 101, 103, 105, 107, 109, 111 үйлер, Медведев көшесі, №№: 1а, 2, 3, 5, 6, 7, 8, 9, 10, 11, 15, 16, 17, 19, 20, 21, 22, 23, 24, 26, 27, 32, 33, 34, 35, 36, 37, 41, 45, 47, 51, 53, 59, 61, 61а, 69, 71 үйлер, Панфилов көшесі, №№: 47, 48,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121, 122, 123, 124, 125, 126, 128, 129, 130, 132, 133, 135, 136, 137, 139, 140, 141, 142, 143, 144, 145, 146, 147, 148, 149, 150, 152, 153, 154, 155, 156, 157, 158, 159, 160, 161, 162, 163, 164, 165, 167, 169, 171, 173, 175, 177, 179, 181, 185, 187, 189, 191, 193, 195 үйлер, Рудный тұйық көшесі, №№: 2, 3, 4, 5, 6, 7, 8 үйлер, Почтовая көшесі, №№: 2, 3, 4, 5, 6, 7, 8, 9, 10, 12, 19, 30, 36, 42, 44 үйлер, Пролетарская көшесі, №№: 1, 2, 3, 4, 5, 6, 7, 8, 9 үйлер, Промышленная көшесі, №№: 1, 3, 4, 5, 6, 7, 8, 10, 10а, 11, 11а, 12, 14, 15, 16, 17, 18, 19, 20, 21, 22, 23, 24, 25, 26, 88 үйлер, Рабочая көшесі, №№: 1, 1а, 2, 3, 4, 5, 6, 7, 8, 9, 10, 11, 12, 13, 14, 15, 19 үйлер, Родниковая көшесі, №№: 1, 2, 3, 4, 5, 6, 7, 8, 9, 10, 11, 12, 13, 14, 15, 16, 17, 18, 19, 20, 21, 22, 23, 24, 25, 27, 33, 42, 43, 53 үйлер, Рудная көшесі, №№: 1, 2, 3, 4, 5, 6, 7 үйлер, Суворов көшесі, №№: 1, 2, 3, 4, 5, 6, 7 үйлер, Театральная көшесі, №№: 1, 2, 3, 4, 5, 6, 7, 8, 9, 10, 12, 13, 14, 15, 17, 19, 21, 23, 25, 27, 29, 31, 33, 55 үйлер, Трактовая көшесі, №№: 1, 2, 3, 4, 6, 7, 8, 9, 10, 12, 14 үйлер, Центральная көшесі, №№: 19, 20, 21, 22, 23, 24, 25, 26, 27, 28, 29, 30, 31, 32, 33, 34, 36, 37, 38, 41, 42, 43, 44, 46, 47, 48, 49, 50, 50а, 51, 52, 53, 55, 57, 58, 59, 61, Школьная көшесі, №№: 1, 3, 4, 5, 6, 7, 8, 11, 11а, 13, 15, 17, 45.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1160 сайлау учаскесі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кенті, Рабочая көшесі, № 36 үй, "Белоусовка к. балалар музыка мектебі" коммуналдық мемлекеттік қазыналық кәсіпорны.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Буденный көшесі, №№: 1, 2, 3, 4, 5, 6, 7, 8, 8а, 9, 10, 11, 12, 13, 14, 15, 17, 19, 21, 24 үйлер, Верхняя көшесі, №№: 1, 2, 3, 4, 5, 6, 7, 8, 9, 10, 11, 12, 13, 14, 15, 16, 17, 18, 19, 20, 21, 23, 25 үйлер, Гоголь көшесі, дома №№: 1, 2, 3, 4, 5, 6, 7, 8, 9, 10, 11, 11а, 12, 13, 14, 15, 15а, 15б, 16, 17, 17а, 18, 19, 20 үйлер, Калинин көшесі, №№: 1, 2, 2а, 3, 4, 5, 5а, 6, 7, 8, 9, 10, 11, 12, 13, 14, 14а, 15, 15а, 16, 17, 17а, 18, 19, 19а, 20, 21, 21а, 22, 23, 24, 25, 26, 27, 28, 29, 30, 31, 32, 32а, 33, 34, 34а, 34а/1, 35, 36, 36а, 37, 38, 39, 41, 42, 43, 44, 45, 46, 47, 48, 49, 50, 51, 52, 53, 54, 56, 58, 60, 62, 64, 66, 68 үйлер, Куйбышев көшесі, №№: 1, 2, 3, 4, 5, 6, 7, 8, 9, 10, 10а, 11, 12, 13, 14, 15, 16, 17, 18, 19, 20, 21, 22, 24, 28, 30 үйлер, Маяковский көшесі, үйлер №№: 1, 2, 3, 4, 6, 7, 8, 9, 10, 11, 12, 13, 14, 15, 16, 18, 19, 20, 21, 23, 24, 25, 26, 27, 28, 29, 30, 31, 31а, 32, 33, 34, 34а, 35, 36, 37, 38, 40, 41, 42, Казахстанский тұйық көшесі, №№: 1, 2, 3, 4, 5, 6, 7, 8, 14 үйлер, Центральная көшесі, №: 1/1 үй, Чапаев көшесі, №№: 1, 1а, 2, 3, 4, 5, 5а, 6, 7, 8, 9, 9а, 10, 11, 12, 13, 14, 15, 16, 17, 18, 19, 20, 21, 22, 23, 24, 24а, 25, 26, 27, 28, 28а, 29, 30, 31, 32, 33, 34, 35, 36, 37, 39, 40, 41, 42, 43, 44, 45, 47, 47а, 48, 49, 51 үйлер.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Заречное ауылы, Центральная көшесі, № 26/2 үй.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Луговая көшесі, дома №№: 1, 2, 3, 4, 5, 6, 7, 8, 9, 10 үйлер, Молодежная көшесі, №№: 1, 2, 3, 4, 6, 7, 8, 9, 10 үйлер, Центральная көшесі, №№: 1, 2, 3, 4, 6, 7, 8, 10, 11, 13, 15, 16, 17, 18, 19, 20, 21, 22, 23, 24, 27, 30, 31, 32, 34, 35, 36, 37, 38, 40, 42, 46 үйлер.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Ушаново ауылы, Школьная көшесі, № 1а үй, "Ушанов орта мектебі" коммуналдық мемлекеттік мекемесі.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Абай Құнанбаев көшесі, №№: 1, 2, 3, 4, 5, 6, 7, 8, 9, 11, 11/1, 12, 13, 15, 16 үйлер, Авиатор көшесі, №№: 1, 2, 4А, 6, 7, 8, 9, 10, 11, 13, 15, 16, 17, 19, 21, 25, 26, 28, 30, 32, 34, 36, 40, 42, 43, 44, 45, 46, 47, 48, 50, 53, 54, 57, 58, 60, 63, 65, 67, 69, 72, 73, 76, 78, 80, 81, 83, 85, 87, 90, 91, 94, 96, 97, 99, 100, 102, 105, 107, 109, 110, 112, 113,117, 118, 121, 123, 124, 125, 128, 130, 131, 135, 136, 137, 140, 141, 145, 146, 147, 149, 150, 151, 153, 159, 161, 162, 164, 165, 176, 181, 183, 187, 192, 194, 195, 196, 197, 199, 206, 207, 208, 210, 212, 214, 215, 219, 221, 222, 223, 225, 226, 227, 228, 230, 232, 234, 236, 237, 238, 242, 243, 245, 253, 254, 257, 261, 262, 267, 271, 277, 278, 280, 284, 288, 302, 305, 307, 309, 313, 314, 317, 320, 322, 323, 324, 325, 335, 339, 342, 347, 348, 351, 353, 355, 357, 358, 360, 361, 364, 381, 384, 388, 389, 394, 395, 403, 405, 414, 426, 428, 432, 440, 446, 450, 452, 488, 494, 499 үйлер, Березка көшесі, №№: 15, 15А, 15Б, 17, 30, 35, 36, 41, 42, 44А, 47, 49, 51, 55, 60, 62, 64, 67, 69, 71, 73, 74, 80, 81, 85, 91, 92, 98,100, 102, 104, 108, 110, 112, 116, 117, 118, 125, 129, 131, 136, 140, 142, 143, 146, 147, 151, 155, 156, 157, 159, 167, 169, 178, 189, 190, 200, 203, 217, 220, 232, 234, 235, 237, 240, 245, 246, 250, 252, 255, 265, 266, 272, 279, 280, 281, 282, 285, 286, 299, 303, 305, 307, 308, 318, 319, 322, 323, 336, 337, 345, 353, 377, 379, 382, 383, 407, 416 үйлер, Владимир Забелин көшесі, №№: 1, 2, 3, 4, 5, 6, 7, 8, 9, 10, 11, 12, 13, 14, 15, 16, 17, 18, 19, 20, 21, 22, 23, 24, 25, 25а, 26, 26/1, 26/2, 27/1, 29, 31/1, 35, 35/1, 35/2, 35/3, 36, 37, 38, 40, 48, 49, 50, 115, 131, 131/1, 131а, 132, 132а үйлер, Қабанбай батыр көшесі, №№: 1, 2/2, 8 үйлер, Мәншүк Маметова көшесі, №№: 3, 4, 5, 6, 6а,7, 8, 9, 9а, 10, 11, 12, 14 үйлер, Нагорная көшесі, №№: 1, 2, 3, 4, 5, 6, 6/2, 7, 8, 9, 10, 11, 12, 13 үйлер, Тәуелсіздік көшесі, №№: 1, 2, 3, 4, 5, 6, 7, 8, 9, 10, 12, 14, 15, 16 үйлер, улица Новая көшесі, №№: 1, 2, 2а, 3, 4, 5, 6, 7, 8, 9, 10, 11, 11а, 12, 13, 14, 15, 16, 17, 19 үйлер, Горный тұйық көшесі, №№: 1, 1а, 2, 3, 4, 5, 6, 7, 8, 9, 10, 11, 12 үйлер, Ключевой тұйық көшесі, №№: 1, 1а, 2, 3, 4, 5, 6, 7, 8, 9, 10, 11 үйлер, Питомник көшесі, №: 1, 2, 3, 4, 9 үйлер, Приозерная көшесі, №№: 1, 2, 3, 4, 5, 5/1, 6, 7, 8, 9, 10, 11, 12, 13, 14, 15, 16, 17, 18, 18а, 19, 19/1, 19/2, 20, 20а, 21, 21а, 22, 23, 25, 28, 29, 30, 31, 32, 62 үйлер, Рабочая көшесі, №№: 1, 2, 3, 4, 5, 6, 7, 8, 9, 10, 11, 12 үйлер, Садовая көшесі, №№: 1, 1а, 2, 3, 4, 5, 6, 7, 8, 9, 10, 11, 11/1, 11/2, 12, 13, 14, 16, 17, 18, 18а, 18в, 18/1, 19, 19а, 20, 20а, 21, 22, 23, 24, 25, 92, 107, 115 үйлер, Спортивная көшесі, №№: 1, 2, 3, 4, 5, 6 үйлер, Төлеген Тохтаров көшесі, №№: 1, 2, 3, 4, 5, 6, 7, 8, 9, 10, 11, 11а, 12, 13, 13а, 14, 15, 16, 17, 18, 19, 20, 21, 22, 23, 24, 25, 26, 27, 28, 29, 30, 31, 32, 33, 34, 35, 36, 37, 38, 39, 40, 40/2, 41, 42, 43, 44, 46, 48, 50, 52 үйлер, Учебного хозяйства көшесі, №№: 1, 1а, 2, 3, 4, 4/1, 5, 6, 7, 8, 9, 10, 11, 12, 13, 14, 15, 16, 16а, 17, 18, 19, 20, 21, 25, 26, 28, 32, 34, 36, 38, 39, 42 үйлер, Школьная көшесі, №№: 1, 1а, 2, 3, 4, 5, 6, 7, 8, 9, 10, 11, 12, 13, 14, 15, 16, 17, 18, 18а, 19, 20, 21, 22, 23, 25 үйлер.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Степное ауылы, Школьная көшесі, № 17 үй, "Степное негізгі мектеп-балабақша кешені" коммуналдық мемлекеттік мекемесі.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Автомобилист 1 көшесі, №№: 1А, 3А, 18, 21, 24, 28, 35, 38, 39, 44, 45, 46, 47, 51, 57, 62, 63, 64, 66, 69, 70, 71, 73, 74, 76, 77, 79, 88, 89, 101, 104, 106 үйлер, Автомобилист 2 көшесі, №№: 10, 22, 26, 33, 50, 52, 57, 62, 63, 65, 80, 86, 87, 88, 89, 99, 107, 108, 111, 120, 133, 134, 278 үйлер, Әлия Молдағұлова көшесі, №№: 1/4, 1/5, 2, 4, 6, 7, 8, 10, 12, 14, 16, 20, 21, 22 үйлер, Дина Нүрпейісова, №№: 1, 1а, 2, 2/1, 2а, 3, 4, 5, 6, 7, 8, 9, 10, 12 үйлер, Ертіс көшесі, №№: 14, 15, 19Б, 22, 23, 23Д, 25, 27, 28, 59, 62, 74, 87, 88, 94, 103, 105, 132, 136, 142, 151, 159, 163, 166, 176, 193, 206, 220, 242, 250, 255, 266, 275, 277, 293, 299, 300, 303, 306, 310, 318, 342, 352, 354, 360, 363, 367, 369, 370, 372, 373, 375, 384, 387, 390, 393, 395, 405, 409, 687 үйлер, Ертіс 3 көшесі, №№: 10, 16, 18, 19, 21, 27А, 30, 54, 56, 75, 107, 109, 124, 137, 142, 148, 152, 156, 165, 175, 182, 192, 197, 198, 216, 219, 229, 234, 241, 243, 245, 262А, 267, 268, 269, 270, 274А, 274Б, 280, 281, 283, 289, 294, 304, 311, 320, 336, 338, 341, 349, 350, 357, 358, 374, 382, 383, 389, 402 үйлер, Кулаковский ключ көшесі, №№: 3, 4, 5 үйлер, Лев Гумилев көшесі, №№: 2, 4, 6, 8, 10, 11, 12, 13, 14, 16 үйлер, Маяк 2 көшесі, №№: 2, 3, 5, 47, 49, 67, 83, 86, 105 үйлер, Наука көшесі, №№: 2, 3, 5, 6, 8, 19, 20, 22, 26, 28, 33, 36, 37, 42, 43, 44, 45, 46, 47, 56, 63, 66, 71, 74, 80, 82, 87, 91, 92, 95, 97, 98, 99, 110, 111, 117, 127, 130, 138, 144, 152, 156, 162, 163, 167, 179/1, 182, 186, 187, 190, 191, 192, 193, 196, 197, 202, 213, 215, 223, 227, 228, 231, 232, 234, 235, 240, 242, 252, 255, 258, 260, 262, 269, 271, 274, 276, 286, 292, 293, 297, 298, 302, 306, 309, 310, 315, 318, 319, 320, 322, 324, 325, 327, 328, 330, 331, 333, 334, 335, 336, 340, 341, 343, 346, 346А, 347, 349, 350, 351, 352, 359, 360, 362, 365, 366, 367, 374, 375, 379, 389 үйлер, Планерная көшесі, №№: 1/1, 2, 2/1, 3, 4, 5, 6, 8, 10, 12, 14, 16, 18, 19, 20, 22, 24, 26, 28, 28а үйлер, Сәкен Сейфуллин көшесі, №№: 1, 1а, 1/1, 2, 4, 6, 7, 8, 9, 10, 10а, 11, 12, 13, 13а, 14, 15, 16, 17, 18, 19, 20, 20а, 21, 22, 23, 23а, 24, 25, 26, 28, 28а, 30, 32, 34, 36, 36/1, 37, 38, 39, 40, 42, 44, 46 үйлер, Скалистое көшесі, №№: 4, 5, 14, 15, 21, 23, 24, 28, 33, 34, 39, 41, 42, 43, 45, 46, 50, 52, 59, 63, 64, 70, 71, 77, 82, 84, 86, 88, 96, 99, 106/1, 114, 124, 128, 129, 136, 145, 164, 165, 171, 175, 176, 177, 179, 180/2, 207, 209, 211, 213, 217, 219, 230, 236, 239, 241, 245, 248, 265, 266А, 268, 269, 270, 271, 272, 274, 275 үйлер, Степная көшесі, №№: 1, 2, 3, 4, 5, 6, 7, 8, 9, 10, 11, 12, 12/1, 13, 13а, 14, 15, 16, 17, 18, 20, 20а, 22, 23, 24, 24/1, 25, 26, 28, 29, 29/1, 32 үйлер, Школьная көшесі, №№: 1, 2, 3, 4, 5, 6, 7, 8, 9, 9а, 10, 11, 13, 15, 15а, 17, 19, 21, 23, 25 үйлер, Шоқан Уәлиханов көшесі, №№: 1, 2, 3, 4, 5, 6, 7, 8, 9, 10, 12, 13, 13а, 14, 15, 16, 17, 18, 19, 20, 21, 22, 23, 25, 26, 26а, 27, 28, 29, 30, 31, 32, 33, 35, 35а, 37, 37а, 39, 41, 43, 45, 47, 49, 51, 52, 53 үйлер.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Каменный Карьер ауылы, № 47 үй.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№№: 1, 1а, 1б, 2, 2а, 3, 3а, 4, 5, 6, 7, 8, 9, 12, 13, 14, 14а, 15, 16, 17, 18, 19, 20, 20а, 21, 22, 23, 24, 24а, 25, 25а, 26, 27, 28, 29, 30, 31, 32, 33, 36, 37, 38, 39, 40, 40б, 42, 43, 43а, 44, 44а, 44б, 45, 47, 47а, 47в, 48, 49, 49/1, 49а, 50, 50/1, 50/2, 51, 52, 52а, 52/2, 53, 54, 55, 55а, 56, 57а, 58, 59, 60, 61, 62, 62а, 64, 65, 66, 67, 68, 69, 69а, 70, 70а, 71, 71а, 71/1, 72, 73, 74, 75, 75а, 75а/1, 76, 76а, 77, 79, 80, 81, 82, 83, 84, 84а, 85а, 85в, 86, 86а, 87, 88, 89, 90, 91, 92, 93, 94, 95, 96, 97, 98, 98а, 99, 99а, 100, 101, 102 үйлер, Спутник көшесі, №№: 8, 45, 57, 62, 67, 69, 74, 79, 81, 83, 86, 88, 92, 94, 96, 99, 103, 119, 127, 134, 148 үйлер, Ульба көшесі, №№: 2, 3, 5, 6, 7, 8, 13, 15, 17, 18, 19, 25, 29, 31, 37, 38, 40, 41, 45, 46, 47, 51, 52, 53, 57, 59, 63, 64, 65, 66, 68, 69, 71, 73, 74, 76, 79, 80, 83, 85, 89, 91, 95 үйлер, Ульбинка көшесі, №№: 1, 2, 3, 7, 8А, 13, 13А, 14А, 15, 16, 17, 19, 20, 21, 24, 26, 28, 29, 30, 32, 34, 35, 36, 38, 39, 40, 42, 43, 46, 47А, 47Б, 53, 54, 56, 57, 60, 60А, 61, 61А, 61Б, 63, 64, 65, 66, 67, 73, 75, 76, 77А, 78, 79, 81, 85, 89, 90, 92, 94, 95, 95А, 95Б, 95В, 95Г, 96, 96А, 96Б, 97, 99, 100, 105, 106, 107, 108, 109, 110, 111, 112, 114, 118Б, 118В, 119, 124, 125, 126, 127, 129, 131, 134, 135, 137, 138, 139, 139А, 139Б, 140А, 142, 144, 146, 148, 151, 152, 153, 158, 159, 160, 163, 164, 166, 174, 175, 178, 179, 180, 182, 184, 185, 186, 189, 190, 232 үйлер.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Быструха ауылы, Новостройка көшесі, № 13а үй, Быструха ауылдық мәдениет үйі.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1 Нагорная көшесі, №№: 1, 2, 3, 5, 6, 7, 8, 10, 11, 12, 13, 14, 15, 16, 17, 18, 19, 20, 21, 23, 24, 25, 26, 27, 28, 29, 30, 31, 32, 34, 35, 36, 38, 40 үйлер, 1 Октябрьская көшесі, №№: 1, 2, 3, 4, 5, 6, 7, 8, 9 үйлер, 2 Нагорная көшесі, №№: 1, 2, 2а, 3, 4, 4а, 5, 6, 7, 8, 9, 10, 11, 12, 12а, 13, 14, 15, 15а, 16, 17, 18, 19, 20, 21, 22, 23, 24, 25, 26, 27, 28, 29, 30, 31, 32, 33, 34, 35, 36, 37, 38, 39, 40, 41, 42, 43, 44, 45, 48, 52, 54 үйлер, 2 Октябрьская көшесі, №№: 1, 3, 4, 5, 6, 7, 8 үйлер, Гагарин көшесі, №№: 1, 2, 3, 5, 6, 7, 8, 9, 10, 11, 12, 14, 15, 16, 17, 18, 19, 20, 21, 22, 23, 24, 25, 27, 29, 31, 33, 35, улица Горная, дома №№: 3, 4, 5, 6, 7, 8, 9, 10, 11, 12, 13, 15, 16, 17, 18, 19, 20, 21, 22, 23, 24, 25, 27, 28, 29, 30, 32, 34, 35, 36, 38, 39, 41, 43, 45, 47, 49, 51, 52, 53, 55, 57 үйлер, Жамбыл көшесі, №№: 1, 2, 3, 4, 5 үйлер, Киров көшесі, №№: 1, 3, 4, 5, 6, 8, 9, 10, 11, 12, 13, 14, 15, 16, 17, 18, 19, 20, 21, 22, 23, 24, 25, 26, 27, 28, 29, 30, 31, 33, 34, 35, 36, 37, 38, 39, 40, 41, 42, 43, 44, 45, 46, 47, 48, 49, 50, 51, 52, 53, 54, 55, 56, 57, 58, 59, 61, 63, 65, 67, 69, 71, 73, 75, 79 үйлер, Достық көшесі, №№: 2, 3, 5, 6, 7, 8, 9, 10, 11, 12, 13, 14, 15, 16, 17, 19, 20, 21, 22, 23, 24, 26, 27, 28, 29, 30, 31, 32, 33, 34, 36, 37, 38, 39, 40, 41, 42, 43, 44, 45, 46, 47, 48, 49, 50, 51, 52, 53, 54, 55, 56, 57, 60, 61, 62, 63, 64, 65, 66, 67, 68, 70, 72, 73, 74, 75, 76, 77, 78, 79, 81, 82, 83, 84, 85, 86, 87, 89, 90, 91, 92, 93, 94, 95, 96, 97, 99, 100, 101, 102, 103, 104, 105, 106, 107, 108, 109, 110, 111, 112, 113, 114, 115, 116, 117, 118, 119, 120, 121, 122, 124, 125, 126, 127, 128, 129, 130, 132, 134, 135, 137, 138, 139, 140, 141, 142, 143, 144, 145, 146, 147, 148, 149, 150, 151, 152, 153, 154, 155, 156, 157, 159, 160, 162, 164, 165, 166, 167, 168, 169, 170, 171, 172, 173, 174, 175, 176, 177, 178, 180, 182, 184, 186, 188, 190, 192, 194, 196, 198, 200, 202, 204, 206, 208, 210, 212 үйлер, Молодежная көшесі, №№: 1, 2, 3, 4, 5, 6, 8 үйлер, Новостройка көшесі, №№: 1, 2, 3, 4, 5, 6, 7, 8, 9, 10, 12, 13, 15, 16 үйлер, Заречный тұйық көшесі, №№: 2, 2а, 3, 4, 6, 7, 8, 10, 11, 12, 14 үйлер, Складская көшесі, №№: 1, 2, 3, 4, 5, 7, 8, 9, 10, 12, 13, 14, 15, 16, 17, 20, 22, 23, 24, 25, 26, 27, 29, 30, 32, 33, 34 үйлер, Орталық көшесі, №№: 1, 2, 3, 4, 5, 6, 7, 8, 9, 10, 12, 13, 14, 15, 16, 18, 19, 20, 21, 23, 24, 25, 26, 27, 28, 29, 30, 31, 34, 35, 36, 37 үйлер, Солнечная көшесі, №№: 1, 3, 5, 7 үйлер, Чкалов көшесі, №№: 1, 2, 3, 4, 5, 6, 7, 8, 9, 10, 11, 12, 13, 14, 15, 16, 17, 18, 19, 20, 21, 23, 25 үйлер, Школьная көшесі, №№: 1, 2, 3, 4, 5, 6, 7, 9, 11, 13, 15, 17, 19, 21, 23 үйлер, Юбилейная көшесі, №№: 1, 2, 3, 4, 5, 6, 7, 9, 10, 11, 12, 13, 14, 15, 16, 17, 18, 19, 20, 22, 23, 24, 26 үйлер.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