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2d74" w14:textId="9272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әкімдігінің 2019 жылғы 17 сәуірдегі № 138 "Сайлау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2019 жылғы 4 қарашадағы № 435 қаулысы. Шығыс Қазақстан облысының Әділет департаментінде 2019 жылғы 7 қарашада № 6265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ауданы әкімдігінің 2019 жылғы 17 сәуірдегі № 138 "Сайлау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5875 болып тіркелген) келесі өзгеріс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"Глубокое ауданы әкімінің аппараты" мемлекеттік мекемесі Қазақстан Республикасының заңнамасында белгіленген тәртіпте қамтамасыз етсін: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Глубокое ауданы әкімдігінің интернет-ресурсына орналастыруын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Р.К. Старенковаға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2019 ж.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"04"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қаулысына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үгіт баспа материалдарын орналастыру үшін орындардың тізімі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Алтайский кенті: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 – Юбилейная көшесі, "Горняк" Алтайский мәдениет үйінің маңында;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Белоусовка кенті: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 – Юбилейная көшесі нөмірі 10/1 үйдің маңында; Центральная көшесі, нөмірі 47 үйдің маңында;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Бобровка ауылдық округі: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Бобровка ауылы – Профсоюзная көшесі нөмірі 34а үйдің маңында, Бобровка бос уақытты ұйымдастыру орталығы ғимаратының аумағында;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ауылы – Мир көшесі нөмірі 1 үйдің маңында, бес қабатты тұрғын үй аумағында;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Верхнеберезовский кенті: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 – Ленин көшесі нөмірі 20 үйдің маңында; Алейская көшесі нөмірі 3 үйдің маңында;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Веселовка ауылдық округі: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Веселовка ауылы – Гагарин көшесі нөмірі 33 үйдің маңында, "Веселовка орта жалпы білім беру мектебі" коммуналдық мемлекеттік мекемесі ғимаратының аумағында;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ауылы - Центральная көшесі нөмірі 26 үйдің маңында;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кенті: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 – Степная көшесі нөмірі 51 және 53 үйлердің арасында; Ленин көшесі нөмірі 64 үйдің маңында; Берестова көшесі нөмірі 12 үйдің маңында; Пирогов көшесі нөмірі 15 үйдің маңында;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Березовка ауылдық округі: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ауылы – Юбилейная көшесі нөмірі 2 үйдің маңында, Березовка ауылдық мәдениет үйі аумағында; Б. Момышұлы көшесі нөмірі 26а үйдің маңында; Красная Заря көшесі - нөмірі 26 үйдің маңында;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Прапорщиково ауылы - Школьная көшесі нөмірі 28 үйдің маңында; "Кировское" шаруа қожалығының әкімшілік ғимараты аумағында;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Уварово ауылы - Ленин көшесі нөмірі 9 үйдің маңында, Уварово ауылдық мәдениет үйі ғимаратының аумағында;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Черногорка ауылы – Центральная көшесі нөмірі 31 үйдің маңында, "Асия" дүкенінің аумағында;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 км өткелі – Центральная көшесі;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Кожохово ауылдық округі: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 ауылы – Ленин көшесі нөмірі 12 үйдің маңында; Солнечная көшесі нөмірі 1 үйдің маңында;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ауылы – Киров көшесі нөмірі 2 үйдің маңында, "Прогресс орта мектебі" коммуналдық мемлекеттік мекемесі ғимаратының аумағында; Киров көшесі нөмірі 12 үйдің маңында, Прогресс ауылдық мәдениет үйі ғимаратының маңында; Абай көшесі нөмірі 28 үйдің маңында;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Красноярский ауылдық округі: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Предгорное ауылы – Киров көшесі нөмірі 47 үйдің маңында; Шоссейная көшесі нөмірі 1 үйдің маңында;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Перевальное ауылы – Рабочая көшесі нөмірі 63/1 үйдің маңында; 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Быструха ауылдық округі: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ауылы – Новостройка көшесі мен Орталық көшесінің қиылысындағы нөмірі 11 үйдің маңында; Орталық көшесі "Риддер" дәмханасының аумағында; Юбилейная көшесі нөмірі 8 үйдің маңында;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Зимовье ауылы – нөмірі 35 және нөмірі 37 үйлердің аралығында;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Малоубинка ауылдық округі: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ауылы – Клиновицкий көшесі нөмірі 1 үйдің маңында, "Малоубинка орта мектебі" коммуналдық мемлекеттік мекемесі ғимаратының аумағында; Клиновицкий көшесі нөмірі 6 үйдің маңында, Малоубинка ауылдық мәдениет үйі ғимаратының аумағында;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Карагужиха кенті, фельдшерлік акушерлік пункт ғимаратының аумағында;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Опытное поле ауылдық округі: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 – Степная көшесі нөмірі 2 үйдің маңында, Опытное поле ауылдық мәдениет үйі ғимаратының аумағында;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Секисовка ауылдық округі: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Секисовка ауылы - Новостроевская көшесі нөмірі 1 үйдің маңында, Совхозная көшесі нөмірі 6 үйдің маңында; Чапаев көшесі нөмірі 69а үйдің маңында; Шоссейная көшесі нөмірі 22 үйдің маңында;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 – Центральная көшесі нөмірі 12 үйдің аумағында;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 - нөмірі 42 үйдің аумағында;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Планидовка ауылы – нөмірі 29 үйдің аумағында;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Ушаново ауылдық округі: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Ушаново ауылы - Школьная көшесі нөмірі 1а үйдің маңында, "Ушаново орта мектебі" коммуналдық мемлекеттік мекемесі ғимаратының аумағында;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Степное ауылы – Школьная көшесі нөмірі 17 үйдің маңында, "Степное негізгі мектеп-балабақша кешені" коммуналдық мемлекеттік мекемесі ғимаратының аумағында;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ауылы – нөмірі 47 үйдің маңында;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Тархан ауылдық округі: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Тархан ауылы – Степная көшесі нөмірі 60 үйдің маңында, Тархан ауылдық мәдениет үйінің аумағында;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 ауылы – Ворошилов көшесі нөмірі 15 үйдің маңында, "Винное орта мектебі" коммуналдық мемлекеттік мекемесі ғимаратының аумағында;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Ново-Ульбинка ауылы – Абай көшесі нөмірі 11 үйдің маңында;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Горная-Ульбинка ауылы – Школьная көшесі нөмірі 6 үйдің маңында, "Шығыс Қазақстан обысының табиғат ресурстары басқармасының Өскемен орман шаруашылығы" коммуналдық мемлекеттік мекемесі ғимаратының аумағында;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Черемшанка ауылдық округі: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Черемшанка ауылы - Лениногорская көшесі нөмірі 74 үйдің маңында; Гагарин көшесі нөмірі 12/1 үйдің маңында, Черемшанка ауылдық мәдениет үйінің аумағында.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