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201c" w14:textId="f1b2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2019 жылғы 18 қыркүйектегі № 34/8-VI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2019 жылғы 22 қарашадағы № 36/5-VI шешімі. Шығыс Қазақстан облысының Әділет департаментінде 2019 жылғы 4 желтоқсанда № 6346 болып тіркелді. Күші жойылды - Шығыс Қазақстан облысы Глубокое аудандық мәслихатының 2024 жылғы 5 маусымдағы № 12/5-VIII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05.06.2024 </w:t>
      </w:r>
      <w:r>
        <w:rPr>
          <w:rFonts w:ascii="Times New Roman"/>
          <w:b w:val="false"/>
          <w:i w:val="false"/>
          <w:color w:val="ff0000"/>
          <w:sz w:val="28"/>
        </w:rPr>
        <w:t>№ 12/5-VIII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2019 жылғы 18 қыркүйектегі № 34/8-VI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6172 болып тіркелген, Қазақстан Республикасының нормативтік құқықтық актілерінің эталондық бақылау банкінде 2019 жылғы 2 қазанда электронды түрде жарияланған)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орыс тілінде жаңа редакцияда жазылған, қазақ тіліндегі мәтін өзгермейді;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Өмірлік қиын жағдай туындаған кезде әлеуметтік көмек алу үшін өтініш беруші өзінің немесе отбасының атынан уәкілетті органға немесе кент, ауылдық округтың әкіміне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тізбесін қоса бере отырып, өтініш береді.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тіркелген жері бойынша тұрақты тұратын тұлғаларға (отбасыларға) көрсетіледі.".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