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e4c59" w14:textId="7ce4c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аудандық мәслихатының 2015 жылғы 25 ақпандағы № 33/2-V "Тұрғын үй көмегін көрсетудің мөлшерін және тәртібін айқындау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2019 жылғы 22 қарашадағы № 36/4-VI шешімі. Шығыс Қазақстан облысының Әділет департаментінде 2019 жылғы 10 желтоқсанда № 6364 болып тіркелді. Күші жойылды - Шығыс Қазақстан облысы Глубокое аудандық мәслихатының 2024 жылғы 20 наурыздағы № 10/5-VIII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Глубокое аудандық мәслихатының 20.03.2024 </w:t>
      </w:r>
      <w:r>
        <w:rPr>
          <w:rFonts w:ascii="Times New Roman"/>
          <w:b w:val="false"/>
          <w:i w:val="false"/>
          <w:color w:val="ff0000"/>
          <w:sz w:val="28"/>
        </w:rPr>
        <w:t>№ 10/5-VIII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Глубокое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Глубокое аудандық мәслихатының 2015 жылғы 25 ақпандағы № 33/2-V "Тұрғын үй көмегін көрсетудің мөлшерін және тәртібін айқындау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3794 болып тіркелген, 2015 жылғы 7 сәуірде "Әділет" ақпараттық-құқықтық жүйесінде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шешіммен бекітілген, Тұрғын үй көмегін көрсетудің мөлшерін және тәртібін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келесі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Тұрғын үй көмегі аталған жерлерде тұрақты тұратын адамдарға кондоминиум объектісінің ортақ мүлкін күтіп-ұстауға арналған шығыстар сметасына сәйкес жеткiзушiлер ұсынған кондоминиум объектісінің ортақ мүлкін күтіп-ұстауға арналған коммуналдық қызметтер көрсету ақысын төлеу шоттары мен ай сайынғы жарналардың шоттары бойынша бюджет қаражаты есебінен көрсетіледі.";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4 -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келесі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"Азаматтарға арналған үкімет" мемлекеттік корпорациясы (бұдан әрі – Мемлекеттік корпорация);";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Отбасы (азамат) (не нотариат куәландырған сенімхат бойынша оның өкілі) тұрғын үй көмегін тағайындау үшін Мемлекеттік корпорацияға және/немесе "электрондық үкімет" веб-порталы арқылы Қазақстан Республикасы Үкіметінің 2009 жылғы 30 желтоқсандағы № 2314 қаулысымен бекітілген тұрғын үй көмегін көрсету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тоқсанына бір рет құжаттармен қоса өтініш береді.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Көзделмеген құжаттарды талап етуге жол берілмейді.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Отбасы (азамат) (не нотариат куәландырған сенімхат бойынша оның өкілі) қайта өтініш берген кезде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5-3-тармағында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жағдайды қоспағанда, отбасының табыстарын растайтын құжаттарды және коммуналдық шығыстарға арналған шоттарын ғана ұсынады.".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Леонтьева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Глубокое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