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faaef" w14:textId="29fa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Глубокое аудандық мәслихатының 2016 жылғы 15 наурыздағы № 45/4-V "Жиналыстар, митингілер, шерулер, пикеттер және демонстрациялар өткізу тәртібін қосымша реттеу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2019 жылғы 23 желтоқсандағы № 37/7-VI шешімі. Шығыс Қазақстан облысының Әділет департаментінде 2020 жылғы 9 қаңтарда № 6478 болып тіркелді. Күші жойылды - Шығыс Қазақстан облысы Глубокое аудандық мәслихатының 2020 жылғы 12 маусымдағы № 44/5-VI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Глубокое аудандық мәслихатының 12.06.2020 </w:t>
      </w:r>
      <w:r>
        <w:rPr>
          <w:rFonts w:ascii="Times New Roman"/>
          <w:b w:val="false"/>
          <w:i w:val="false"/>
          <w:color w:val="ff0000"/>
          <w:sz w:val="28"/>
        </w:rPr>
        <w:t>№ 44/5-VI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(08.06.2020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1995 жылғы 17 наурыздағы "Қазақстан Республикасындағы бейбіт жиналыстар, митингілер, шерулер, пикеттер және демонстрациялар ұйымдастыру және өткізу тәртібі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Глубокое аудандық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2016 жылғы 15 наурыздағы № 45/4-V "Жиналыстар, митингілер, шерулер, пикеттер және демонстрациялар өткізу тәртібін қосымша реттеу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4450 болып тіркелген, 2016 жылғы 4 сәуірде Қазақстан Республикасының нормативтік құқықтық актілерінің эталондық бақылау банкінде электрондық түрде жарияланған) келесі өзгеріс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шешімге қосымшаның </w:t>
      </w:r>
      <w:r>
        <w:rPr>
          <w:rFonts w:ascii="Times New Roman"/>
          <w:b w:val="false"/>
          <w:i w:val="false"/>
          <w:color w:val="000000"/>
          <w:sz w:val="28"/>
        </w:rPr>
        <w:t>2 - 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Митингілер мен жиналыстар өткізу орындары: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ауданы, Глубокое кенті, Пирогов көшесі, № 22 үй ауданы мекенжайында орналасқан Даңқ обелискі;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Глубокое ауданы, Глубокое кенті, Попович көшесі № 4 мекенжайында орналасқан саябақ.".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торағасы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Глубокое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