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dd0e0" w14:textId="d6dd0e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Жарма ауданы әкімдігінің кейбір қаулыларының күшін жою туралы</w:t>
      </w:r>
    </w:p>
    <w:p>
      <w:pPr>
        <w:spacing w:after="0"/>
        <w:ind w:left="0"/>
        <w:jc w:val="both"/>
      </w:pPr>
      <w:r>
        <w:rPr>
          <w:rFonts w:ascii="Times New Roman"/>
          <w:b w:val="false"/>
          <w:i w:val="false"/>
          <w:color w:val="000000"/>
          <w:sz w:val="28"/>
        </w:rPr>
        <w:t>Шығыс Қазақстан облысы Жарма ауданы әкімдігінің 2019 жылғы 13 ақпандағы № 33 қаулысы. Шығыс Қазақстан облысы Әділет департаментінің Жарма аудандық Әділет басқармасында 2019 жылғы 18 ақпанда № 5-10-168 болып тіркелді</w:t>
      </w:r>
    </w:p>
    <w:p>
      <w:pPr>
        <w:spacing w:after="0"/>
        <w:ind w:left="0"/>
        <w:jc w:val="both"/>
      </w:pPr>
      <w:bookmarkStart w:name="z5" w:id="0"/>
      <w:r>
        <w:rPr>
          <w:rFonts w:ascii="Times New Roman"/>
          <w:b w:val="false"/>
          <w:i w:val="false"/>
          <w:color w:val="ff0000"/>
          <w:sz w:val="28"/>
        </w:rPr>
        <w:t>
      РҚАО-ның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46 бабының </w:t>
      </w:r>
      <w:r>
        <w:rPr>
          <w:rFonts w:ascii="Times New Roman"/>
          <w:b w:val="false"/>
          <w:i w:val="false"/>
          <w:color w:val="000000"/>
          <w:sz w:val="28"/>
        </w:rPr>
        <w:t>2 тармағының</w:t>
      </w:r>
      <w:r>
        <w:rPr>
          <w:rFonts w:ascii="Times New Roman"/>
          <w:b w:val="false"/>
          <w:i w:val="false"/>
          <w:color w:val="000000"/>
          <w:sz w:val="28"/>
        </w:rPr>
        <w:t xml:space="preserve"> 4) тармақшасына сәйкес, Жарма ауданының әкімдігі ҚАУЛЫ ЕТЕДІ:</w:t>
      </w:r>
    </w:p>
    <w:bookmarkEnd w:id="1"/>
    <w:bookmarkStart w:name="z8" w:id="2"/>
    <w:p>
      <w:pPr>
        <w:spacing w:after="0"/>
        <w:ind w:left="0"/>
        <w:jc w:val="both"/>
      </w:pPr>
      <w:r>
        <w:rPr>
          <w:rFonts w:ascii="Times New Roman"/>
          <w:b w:val="false"/>
          <w:i w:val="false"/>
          <w:color w:val="000000"/>
          <w:sz w:val="28"/>
        </w:rPr>
        <w:t>
      1. Жарма ауданы әкімдігінің келесі қаулыларының күші жойылды деп танылсын:</w:t>
      </w:r>
    </w:p>
    <w:bookmarkEnd w:id="2"/>
    <w:bookmarkStart w:name="z9" w:id="3"/>
    <w:p>
      <w:pPr>
        <w:spacing w:after="0"/>
        <w:ind w:left="0"/>
        <w:jc w:val="both"/>
      </w:pPr>
      <w:r>
        <w:rPr>
          <w:rFonts w:ascii="Times New Roman"/>
          <w:b w:val="false"/>
          <w:i w:val="false"/>
          <w:color w:val="000000"/>
          <w:sz w:val="28"/>
        </w:rPr>
        <w:t xml:space="preserve">
      1) 2015 жылғы 16 наурыздағы </w:t>
      </w:r>
      <w:r>
        <w:rPr>
          <w:rFonts w:ascii="Times New Roman"/>
          <w:b w:val="false"/>
          <w:i w:val="false"/>
          <w:color w:val="000000"/>
          <w:sz w:val="28"/>
        </w:rPr>
        <w:t>№ 61</w:t>
      </w:r>
      <w:r>
        <w:rPr>
          <w:rFonts w:ascii="Times New Roman"/>
          <w:b w:val="false"/>
          <w:i w:val="false"/>
          <w:color w:val="000000"/>
          <w:sz w:val="28"/>
        </w:rPr>
        <w:t xml:space="preserve"> "Үгіттік баспа материалдарын орналастыру үшін орындарды белгілеу және сайлаушылармен кездесу үшін кандидаттарға үй-жайлар белгілеу туралы" (Нормативтік құқықтық актілерді мемлекеттік тіркеу тізілімінде № 3825 тіркелген, 2015 жылдың 09 сәуіріндегі "Қалба тынысы" аудандық газетінде және 2017 жылы 10 қазанда Қазақстан Республикасының нормативтік құқықтық актілерін Эталондық бақылау банкінде электрондық түрде жарияланған);</w:t>
      </w:r>
    </w:p>
    <w:bookmarkEnd w:id="3"/>
    <w:bookmarkStart w:name="z10" w:id="4"/>
    <w:p>
      <w:pPr>
        <w:spacing w:after="0"/>
        <w:ind w:left="0"/>
        <w:jc w:val="both"/>
      </w:pPr>
      <w:r>
        <w:rPr>
          <w:rFonts w:ascii="Times New Roman"/>
          <w:b w:val="false"/>
          <w:i w:val="false"/>
          <w:color w:val="000000"/>
          <w:sz w:val="28"/>
        </w:rPr>
        <w:t xml:space="preserve">
      2) 2017 жылғы 15 мамырдағы </w:t>
      </w:r>
      <w:r>
        <w:rPr>
          <w:rFonts w:ascii="Times New Roman"/>
          <w:b w:val="false"/>
          <w:i w:val="false"/>
          <w:color w:val="000000"/>
          <w:sz w:val="28"/>
        </w:rPr>
        <w:t>№ 113</w:t>
      </w:r>
      <w:r>
        <w:rPr>
          <w:rFonts w:ascii="Times New Roman"/>
          <w:b w:val="false"/>
          <w:i w:val="false"/>
          <w:color w:val="000000"/>
          <w:sz w:val="28"/>
        </w:rPr>
        <w:t xml:space="preserve"> "Ауданның жергілікті атқарушы органының "Б" корпусы мемлекеттік әкімшілік қызметшілерінің қызметін бағалаудың әдістемесін бекіту туралы" (Нормативтік құқықтық актілерді мемлекеттік тіркеу тізілімінде № 5047 тіркелген, 2017 жылдың 09 маусымдағы "Қалба тынысы" аудандық газетінде және 2017 жылы 17 тамызда Қазақстан Республикасының нормативтік құқықтық актілерін Эталондық бақылау банкінде электрондық түрде жарияланған);</w:t>
      </w:r>
    </w:p>
    <w:bookmarkEnd w:id="4"/>
    <w:bookmarkStart w:name="z11" w:id="5"/>
    <w:p>
      <w:pPr>
        <w:spacing w:after="0"/>
        <w:ind w:left="0"/>
        <w:jc w:val="both"/>
      </w:pPr>
      <w:r>
        <w:rPr>
          <w:rFonts w:ascii="Times New Roman"/>
          <w:b w:val="false"/>
          <w:i w:val="false"/>
          <w:color w:val="000000"/>
          <w:sz w:val="28"/>
        </w:rPr>
        <w:t xml:space="preserve">
      3) 2018 жылғы 27 маусымдағы </w:t>
      </w:r>
      <w:r>
        <w:rPr>
          <w:rFonts w:ascii="Times New Roman"/>
          <w:b w:val="false"/>
          <w:i w:val="false"/>
          <w:color w:val="000000"/>
          <w:sz w:val="28"/>
        </w:rPr>
        <w:t>№ 185</w:t>
      </w:r>
      <w:r>
        <w:rPr>
          <w:rFonts w:ascii="Times New Roman"/>
          <w:b w:val="false"/>
          <w:i w:val="false"/>
          <w:color w:val="000000"/>
          <w:sz w:val="28"/>
        </w:rPr>
        <w:t xml:space="preserve"> "Жарма ауданының елді мекендеріндегі салық салу объектілерінің орналасқан жерін ескеретін аймаққа бөлу коэффициентін бекіту туралы" (Нормативтік құқықтық актілерді мемлекеттік тіркеу тізілімінде № 5-10-146 тіркелген, 2018 жылдың 20 шілдедегі "Қалба тынысы" аудандық газетінде және 2018 жылы 31 шілдеде Қазақстан Республикасының нормативтік құқықтық актілерін Эталондық бақылау банкінде электрондық түрде жарияланған).</w:t>
      </w:r>
    </w:p>
    <w:bookmarkEnd w:id="5"/>
    <w:bookmarkStart w:name="z12" w:id="6"/>
    <w:p>
      <w:pPr>
        <w:spacing w:after="0"/>
        <w:ind w:left="0"/>
        <w:jc w:val="both"/>
      </w:pPr>
      <w:r>
        <w:rPr>
          <w:rFonts w:ascii="Times New Roman"/>
          <w:b w:val="false"/>
          <w:i w:val="false"/>
          <w:color w:val="000000"/>
          <w:sz w:val="28"/>
        </w:rPr>
        <w:t>
      2. "Жарма ауданы әкімі аппараты" мемлекеттік мекемесі Қазақстан Республикасының қолданыстағы заңнамасымен бекітілген тәртіпте:</w:t>
      </w:r>
    </w:p>
    <w:bookmarkEnd w:id="6"/>
    <w:bookmarkStart w:name="z13" w:id="7"/>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bookmarkEnd w:id="7"/>
    <w:bookmarkStart w:name="z14" w:id="8"/>
    <w:p>
      <w:pPr>
        <w:spacing w:after="0"/>
        <w:ind w:left="0"/>
        <w:jc w:val="both"/>
      </w:pPr>
      <w:r>
        <w:rPr>
          <w:rFonts w:ascii="Times New Roman"/>
          <w:b w:val="false"/>
          <w:i w:val="false"/>
          <w:color w:val="000000"/>
          <w:sz w:val="28"/>
        </w:rPr>
        <w:t>
      2) осы қаулының мемлекеттік тіркелген күнінен бастап күнтізбелік он күн ішінде оның көшірмесін қағаз және электрондық түрде, қазақ және орыс тілдерінде "Республикалық құқықтық ақпарат орталығы" шаруашылық жүргізу құқығындағы Республикалық мемлекеттік кәсіпорнына Қазақстан Республикасы нормативтік құқықтық актілерінің Эталондық бақылау банкіне ресми жариялау және енгізу үшін жолданылуын;</w:t>
      </w:r>
    </w:p>
    <w:bookmarkEnd w:id="8"/>
    <w:bookmarkStart w:name="z15" w:id="9"/>
    <w:p>
      <w:pPr>
        <w:spacing w:after="0"/>
        <w:ind w:left="0"/>
        <w:jc w:val="both"/>
      </w:pPr>
      <w:r>
        <w:rPr>
          <w:rFonts w:ascii="Times New Roman"/>
          <w:b w:val="false"/>
          <w:i w:val="false"/>
          <w:color w:val="000000"/>
          <w:sz w:val="28"/>
        </w:rPr>
        <w:t>
      3) осы қаулы мемлекеттік тіркелген күнінен бастап күнтізбелік он күн ішінде оның көшірмесін Жарма ауданының аумағында таратылатын мерзімді баспа басылымдарында ресми жариялауға жолданылуын;</w:t>
      </w:r>
    </w:p>
    <w:bookmarkEnd w:id="9"/>
    <w:bookmarkStart w:name="z16" w:id="10"/>
    <w:p>
      <w:pPr>
        <w:spacing w:after="0"/>
        <w:ind w:left="0"/>
        <w:jc w:val="both"/>
      </w:pPr>
      <w:r>
        <w:rPr>
          <w:rFonts w:ascii="Times New Roman"/>
          <w:b w:val="false"/>
          <w:i w:val="false"/>
          <w:color w:val="000000"/>
          <w:sz w:val="28"/>
        </w:rPr>
        <w:t>
      4) ресми жарияланғаннан кейін осы қаулыны Жарма ауданы әкімдігінің интернет-ресурсына орналастыруын қамтамасыз етсін.</w:t>
      </w:r>
    </w:p>
    <w:bookmarkEnd w:id="10"/>
    <w:bookmarkStart w:name="z17" w:id="11"/>
    <w:p>
      <w:pPr>
        <w:spacing w:after="0"/>
        <w:ind w:left="0"/>
        <w:jc w:val="both"/>
      </w:pPr>
      <w:r>
        <w:rPr>
          <w:rFonts w:ascii="Times New Roman"/>
          <w:b w:val="false"/>
          <w:i w:val="false"/>
          <w:color w:val="000000"/>
          <w:sz w:val="28"/>
        </w:rPr>
        <w:t>
      3. Осы қаулының орындалуына бақылау жасау "Жарма ауданы әкімі аппараты" мемлекеттік мекемесінің басшысы А. Узбековқа жүктелсін.</w:t>
      </w:r>
    </w:p>
    <w:bookmarkEnd w:id="11"/>
    <w:bookmarkStart w:name="z18" w:id="12"/>
    <w:p>
      <w:pPr>
        <w:spacing w:after="0"/>
        <w:ind w:left="0"/>
        <w:jc w:val="both"/>
      </w:pPr>
      <w:r>
        <w:rPr>
          <w:rFonts w:ascii="Times New Roman"/>
          <w:b w:val="false"/>
          <w:i w:val="false"/>
          <w:color w:val="000000"/>
          <w:sz w:val="28"/>
        </w:rPr>
        <w:t>
      4. Осы қаулы оның алғашқы ресми жарияланған күннен кейін күнтізбелік он күн өткен соң қолданысқа енгізіледі.</w:t>
      </w:r>
    </w:p>
    <w:bookmarkEnd w:id="1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Нургалиев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