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3f7b" w14:textId="6683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аудандық мәслихатының 2018 жылғы 29 желтоқсандағы № 28/250-VI "2019-2021 жылдарға арналған Жарма ауданының Шар қаласының, Әуезов, Жаңғызтөбе кенттерінің және Қалбатау ауылдық округінің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аудандық мәслихатының 2019 жылғы 7 маусымдағы № 34/281-VI шешімі. Шығыс Қазақстан облысының Әділет департаментінде 2019 жылғы 11 маусымда № 6002 болып тіркелді. Күші жойылды - Шығыс Қазақстан облысы Жарма аудандық мәслихатының 2020 жылғы 1 сәуірдегі № 44/388-VI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Жарма аудандық мәслихатының 01.04.2020 </w:t>
      </w:r>
      <w:r>
        <w:rPr>
          <w:rFonts w:ascii="Times New Roman"/>
          <w:b w:val="false"/>
          <w:i w:val="false"/>
          <w:color w:val="ff0000"/>
          <w:sz w:val="28"/>
        </w:rPr>
        <w:t>№ 44/388-VI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2-7 тармағына, Жарма аудандық мәслихатының 2019 жылғы 17 мамырдағы № 33/272-VІ "Жарма аудандық мәслихатының 2018 жылғы 21 желтоқсандағы № 28/238-VІ "2019-2021 жылдарға арналған Жарма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№ 5969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Жарма аудандық мәслихатының 2018 жылғы 29 желтоқсандағы № 28/250-VI "2019-2021 жылдарға арналған Жарма ауданының Шар қаласының, Әуезов, Жаңғызтөбе кенттерінің және Қалбатау ауылдық округінің бюджеттері туралы" (нормативтік құқықтық актілерді мемлекеттік тіркеу Тізілімінде № 5-10-164 болып тіркелген, Қазақстан Республикасы нормативтік құқықтық актілерінің электрондық түрдегі эталондық бақылау банкінде 2019 жылғы 21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Жарма ауданының Шар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102766,0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32000,0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70516,0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102909,2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 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- 143,2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143,2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143,2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2019-2021 жылдарға арналған Жарма ауданының Әуезов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70260,0 мың теңге, соның ішінде: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12520,0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563,0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57177,0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100376,2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соның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соның ішінде: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- 30116,2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30116,2 мың теңге, соның ішінде: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30116,2 мың теңге.";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2019-2021 жылдарға арналған Жарма ауданының Жаңғызтөбе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72439,0 мың теңге, соның ішінде: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10670,0 мың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80,0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61689,0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76493,9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соның ішінде: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соның ішінде: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- 4054,9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4054,9 мың теңге, соның ішінде: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4054,9 мың теңге.";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2019-2021 жылдарға арналған Жарма ауданының Қалбатау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225294,0 мың теңге, соның ішінде: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48510,0 мың теңге;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1900,0 мың теңге;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174884,0 мың теңге;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229015,1 мың теңге;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соның ішінде: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соның ішінде: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- 3721,1 мың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3721,1 мың теңге, соның ішінде: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3721,1 мың теңге.";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Жарма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7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34/281-VI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28/250-VI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Жарма ауданы Шар қаласының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886"/>
        <w:gridCol w:w="571"/>
        <w:gridCol w:w="886"/>
        <w:gridCol w:w="6601"/>
        <w:gridCol w:w="27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102 766,0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әкімдері салатын айыппұлдар, өсімпұлдар, санкциялар, өндіріп алулар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70 516,0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70 516,0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70 516,0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40 333,0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081"/>
        <w:gridCol w:w="1469"/>
        <w:gridCol w:w="1469"/>
        <w:gridCol w:w="3799"/>
        <w:gridCol w:w="34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102 909,2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45 515,2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45 515,2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45 515,2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43 790,2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46 894,0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46 894,0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46 894,0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20 499,0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25 895,0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7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34/281-VI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28/250-VI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Жарма ауданы Әуезов кентінің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909"/>
        <w:gridCol w:w="586"/>
        <w:gridCol w:w="909"/>
        <w:gridCol w:w="6775"/>
        <w:gridCol w:w="25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70 260,0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10 595,0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әкімдері салатын айыппұлдар, өсімпұлдар, санкциялар, өндіріп алулар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57 177,0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57 177,0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57 177,0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41 306,0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081"/>
        <w:gridCol w:w="1469"/>
        <w:gridCol w:w="1469"/>
        <w:gridCol w:w="3799"/>
        <w:gridCol w:w="34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100 376,2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77 434,2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77 434,2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77 434,2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77 360,2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4 566,0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8 376,0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-30 116,2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7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34/281-VI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28/250-VI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9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Жарма ауданы Жаңғызтөбе кентінің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909"/>
        <w:gridCol w:w="586"/>
        <w:gridCol w:w="909"/>
        <w:gridCol w:w="6775"/>
        <w:gridCol w:w="25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72 439,0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6 264,0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6 004,0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әкімдері салатын айыппұлдар, өсімпұлдар, санкциялар, өндіріп алулар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61 689,0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61 689,0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61 689,0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44 748,0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503"/>
        <w:gridCol w:w="2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76 493,9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23 257,9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23 257,9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23 257,9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-4 054,9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7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34/281-VI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28/250-VI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0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Жарма ауданы Қалбатау ауылдық округінің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886"/>
        <w:gridCol w:w="571"/>
        <w:gridCol w:w="886"/>
        <w:gridCol w:w="6601"/>
        <w:gridCol w:w="27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225 294,0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48 510,0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әкімдері салатын айыппұлдар, өсімпұлдар, санкциялар, өндіріп алулар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174 884,0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174 884,0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174 884,0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142 879,0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3"/>
        <w:gridCol w:w="1199"/>
        <w:gridCol w:w="1199"/>
        <w:gridCol w:w="5362"/>
        <w:gridCol w:w="2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229 015,1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57 701,1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57 701,1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57 701,1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54 103,1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3 598,0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138 882,0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138 882,0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138 882,0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114 500,0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-3 721,1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