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bff8f" w14:textId="b7bf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2018 жылғы 21 желтоқсандағы № 28/247-VI "2019 жылға Жарма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2019 жылғы 16 шілдедегі № 36/295-VI шешімі. Шығыс Қазақстан облысының Әділет департаментінде 2019 жылғы 22 шілдеде № 6082 болып тіркелді. Күші жойылды - Шығыс Қазақстан облысы Жарма аудандық мәслихатының 2019 жылғы 27 желтоқсандағы № 41/336-VI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27.12.2019 </w:t>
      </w:r>
      <w:r>
        <w:rPr>
          <w:rFonts w:ascii="Times New Roman"/>
          <w:b w:val="false"/>
          <w:i w:val="false"/>
          <w:color w:val="ff0000"/>
          <w:sz w:val="28"/>
        </w:rPr>
        <w:t>№ 41/336-VI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2018 жылғы 21 желтоқсандағы № 28/247-VI "2019 жылға Жарма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5-10-166 болып тіркелген, Қазақстан Республикасы нормативтік құқықтық актілерінің электрондық түрдегі эталондық бақылау банкінде 2019 жылғы 18 қантарда, "Қалба тынысы" газетінде 2019 жылғы 1 ақпанда жарияланған) келесі өзгеріс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 жаңа редакцияда жазылсын:</w:t>
      </w:r>
    </w:p>
    <w:bookmarkStart w:name="z10"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11"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