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7fd8" w14:textId="2337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Зайсан ауданының бюджеті туралы" Зайсан аудандық мәслихатының 2018 жылғы 21 желтоқсандағы № 33-1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2019 жылғы 24 сәуірдегі № 39-1 шешімі. Шығыс Қазақстан облысының Әділет департаментінде 2019 жылғы 30 сәуірде № 5894 болып тіркелді. Күші жойылды - Шығыс Қазақстан облысы Зайсан аудандық мәслихатының 2020 жылғы 24 ақпандағы № 50-6/1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аудандық мәслихатының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2019 жылғы 12 сәуірдегі № 29/313-VI "2019-2021 жылдарға арналған облыстық бюджет туралы" Шығыс Қазақстан облыстық мәслихатының 2018 жылғы 13 желтоқсандағы № 25/280-VI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5871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2018 жылғы 21 желтоқсандағы № 33-1 "2019-2021 жылдарға арналған Зайсан ауданының бюджеті туралы" (нормативтік құқықтық актілерді мемлекеттік тіркеу Тізілімінде 5-11-184 нөмірімен тіркелген, 2019 жылғы 9 ақпандағы "Достық" газетінде және 2019 жылғы 15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6586405,4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- 1321363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40225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35300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5189517,4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6601087,7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35829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49238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13409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- 50511,3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50511,3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49238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13409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14682,3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641133,4 мың теңге сомасында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 шешіміне 1-қосымша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6586405,4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5189517,4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5189517,4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5189517,4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6"/>
        <w:gridCol w:w="1196"/>
        <w:gridCol w:w="5534"/>
        <w:gridCol w:w="2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6601087,7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393203,4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259631,4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255512,4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1515719,4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323909,2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323909,2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1189910,2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1189910,2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-50511,3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 шешіміне 5-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облыстық бюджеттен берілген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6510"/>
        <w:gridCol w:w="4122"/>
      </w:tblGrid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р/с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 көмек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29401,4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әлеуметтік көмек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саласына облыстық бюджеттен аудан бюджеттеріне нысаналы трансферттер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 шараларды іске асыру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саласына облыстық бюджеттен аудан бюджеттеріне нысаналы трансферттер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230413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 бюджеттеріне нысаналы трансферттер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