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2a1b4" w14:textId="362a1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Зайсан аудандық мәслихатының 2014 жылғы 6 наурыздағы № 23-2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Шығыс Қазақстан облысы Зайсан аудандық мәслихатының 2019 жылғы 28 мамырдағы № 40-7 шешімі. Шығыс Қазақстан облысының Әділет департаментінде 2019 жылғы 10 маусымда № 5999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Зайсан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Зайсан аудандық мәслихатының 2014 жылғы 6 наурыздағы № 23-2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3217 нөмірімен тіркелген, "Достық" газетінің 2014 жылғы 12 сәуірінде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пен толықтырулар енгізілсін:</w:t>
      </w:r>
    </w:p>
    <w:bookmarkEnd w:id="2"/>
    <w:bookmarkStart w:name="z9" w:id="3"/>
    <w:p>
      <w:pPr>
        <w:spacing w:after="0"/>
        <w:ind w:left="0"/>
        <w:jc w:val="both"/>
      </w:pPr>
      <w:r>
        <w:rPr>
          <w:rFonts w:ascii="Times New Roman"/>
          <w:b w:val="false"/>
          <w:i w:val="false"/>
          <w:color w:val="000000"/>
          <w:sz w:val="28"/>
        </w:rPr>
        <w:t xml:space="preserve">
      Аталған шешіммен бекітілген әлеуметтік көмек көрсетудің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тармақтың</w:t>
      </w:r>
      <w:r>
        <w:rPr>
          <w:rFonts w:ascii="Times New Roman"/>
          <w:b w:val="false"/>
          <w:i w:val="false"/>
          <w:color w:val="000000"/>
          <w:sz w:val="28"/>
        </w:rPr>
        <w:t xml:space="preserve"> 8) тармақшасы келесі редакцияда жазылсын:</w:t>
      </w:r>
    </w:p>
    <w:bookmarkStart w:name="z11" w:id="4"/>
    <w:p>
      <w:pPr>
        <w:spacing w:after="0"/>
        <w:ind w:left="0"/>
        <w:jc w:val="both"/>
      </w:pPr>
      <w:r>
        <w:rPr>
          <w:rFonts w:ascii="Times New Roman"/>
          <w:b w:val="false"/>
          <w:i w:val="false"/>
          <w:color w:val="000000"/>
          <w:sz w:val="28"/>
        </w:rPr>
        <w:t>
      "8) "уәкілетті ұйым – "Азаматтарға арналған үкімет" мемлекеттік корпорациясы" коммерциялық емес акционерлік қоғамының Шығыс Қазақстан облысы бойынша филиалы – Зайсан аудандық қамсыздандыру бөлімі.";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4) тармақшасы келесі редакцияда жазылсын:</w:t>
      </w:r>
    </w:p>
    <w:bookmarkStart w:name="z13" w:id="5"/>
    <w:p>
      <w:pPr>
        <w:spacing w:after="0"/>
        <w:ind w:left="0"/>
        <w:jc w:val="both"/>
      </w:pPr>
      <w:r>
        <w:rPr>
          <w:rFonts w:ascii="Times New Roman"/>
          <w:b w:val="false"/>
          <w:i w:val="false"/>
          <w:color w:val="000000"/>
          <w:sz w:val="28"/>
        </w:rPr>
        <w:t>
      "4) арнаулы білім беру ұйымдарында, ерекше режимде ұстайтын білім беру ұйымдарында жүрген кәмелетке толмағандар;";</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15) тармақшамен толықтырылсын:</w:t>
      </w:r>
    </w:p>
    <w:bookmarkStart w:name="z15" w:id="6"/>
    <w:p>
      <w:pPr>
        <w:spacing w:after="0"/>
        <w:ind w:left="0"/>
        <w:jc w:val="both"/>
      </w:pPr>
      <w:r>
        <w:rPr>
          <w:rFonts w:ascii="Times New Roman"/>
          <w:b w:val="false"/>
          <w:i w:val="false"/>
          <w:color w:val="000000"/>
          <w:sz w:val="28"/>
        </w:rPr>
        <w:t>
      "15) мектепке дейінгі ұйымдарға баратын көпбалалы отбасылардың балалары және ерекше білім беру қажеттіліктері бар балалар.";</w:t>
      </w:r>
    </w:p>
    <w:bookmarkEnd w:id="6"/>
    <w:bookmarkStart w:name="z16" w:id="7"/>
    <w:p>
      <w:pPr>
        <w:spacing w:after="0"/>
        <w:ind w:left="0"/>
        <w:jc w:val="both"/>
      </w:pPr>
      <w:r>
        <w:rPr>
          <w:rFonts w:ascii="Times New Roman"/>
          <w:b w:val="false"/>
          <w:i w:val="false"/>
          <w:color w:val="000000"/>
          <w:sz w:val="28"/>
        </w:rPr>
        <w:t>
      6-1 тармақпен толықтырылсын:</w:t>
      </w:r>
    </w:p>
    <w:bookmarkEnd w:id="7"/>
    <w:bookmarkStart w:name="z17" w:id="8"/>
    <w:p>
      <w:pPr>
        <w:spacing w:after="0"/>
        <w:ind w:left="0"/>
        <w:jc w:val="both"/>
      </w:pPr>
      <w:r>
        <w:rPr>
          <w:rFonts w:ascii="Times New Roman"/>
          <w:b w:val="false"/>
          <w:i w:val="false"/>
          <w:color w:val="000000"/>
          <w:sz w:val="28"/>
        </w:rPr>
        <w:t>
      "6-1. Азаматтарды өмірлік қиын жағдай туындаған кезде мұқтаждар санатына жатқызу үшін мыналар:</w:t>
      </w:r>
    </w:p>
    <w:bookmarkEnd w:id="8"/>
    <w:bookmarkStart w:name="z18" w:id="9"/>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9"/>
    <w:bookmarkStart w:name="z19" w:id="10"/>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End w:id="10"/>
    <w:bookmarkStart w:name="z20" w:id="11"/>
    <w:p>
      <w:pPr>
        <w:spacing w:after="0"/>
        <w:ind w:left="0"/>
        <w:jc w:val="both"/>
      </w:pPr>
      <w:r>
        <w:rPr>
          <w:rFonts w:ascii="Times New Roman"/>
          <w:b w:val="false"/>
          <w:i w:val="false"/>
          <w:color w:val="000000"/>
          <w:sz w:val="28"/>
        </w:rPr>
        <w:t>
      3) жергілікті өкілді органдар ең төмен күнкөріс деңгейіне еселік қатынаста белгілейтін шектен аспайтын жан басына шаққандағы орташа табыстың болуы;</w:t>
      </w:r>
    </w:p>
    <w:bookmarkEnd w:id="11"/>
    <w:bookmarkStart w:name="z21" w:id="12"/>
    <w:p>
      <w:pPr>
        <w:spacing w:after="0"/>
        <w:ind w:left="0"/>
        <w:jc w:val="both"/>
      </w:pPr>
      <w:r>
        <w:rPr>
          <w:rFonts w:ascii="Times New Roman"/>
          <w:b w:val="false"/>
          <w:i w:val="false"/>
          <w:color w:val="000000"/>
          <w:sz w:val="28"/>
        </w:rPr>
        <w:t>
      4) отбасында көп баланың және/немесе мектепке дейінгі ұйымдарға баратын ерекше білім беру қажеттілігі бар балалардың болуы негіздеме болып табылады.";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келесі абзацпен толықтырылсын:</w:t>
      </w:r>
    </w:p>
    <w:bookmarkStart w:name="z23" w:id="13"/>
    <w:p>
      <w:pPr>
        <w:spacing w:after="0"/>
        <w:ind w:left="0"/>
        <w:jc w:val="both"/>
      </w:pPr>
      <w:r>
        <w:rPr>
          <w:rFonts w:ascii="Times New Roman"/>
          <w:b w:val="false"/>
          <w:i w:val="false"/>
          <w:color w:val="000000"/>
          <w:sz w:val="28"/>
        </w:rPr>
        <w:t xml:space="preserve">
      "осы Ереженің </w:t>
      </w:r>
      <w:r>
        <w:rPr>
          <w:rFonts w:ascii="Times New Roman"/>
          <w:b w:val="false"/>
          <w:i w:val="false"/>
          <w:color w:val="000000"/>
          <w:sz w:val="28"/>
        </w:rPr>
        <w:t>6-тармағының</w:t>
      </w:r>
      <w:r>
        <w:rPr>
          <w:rFonts w:ascii="Times New Roman"/>
          <w:b w:val="false"/>
          <w:i w:val="false"/>
          <w:color w:val="000000"/>
          <w:sz w:val="28"/>
        </w:rPr>
        <w:t xml:space="preserve"> 15) тармақшасында көрсетілген алушылар санаты үшін жан басына шаққандағы орташа табыстың шегі ең төменгі күнкөріс деңгейінің алты есе мөлшерінде белгіленсін.";</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тармақтың</w:t>
      </w:r>
      <w:r>
        <w:rPr>
          <w:rFonts w:ascii="Times New Roman"/>
          <w:b w:val="false"/>
          <w:i w:val="false"/>
          <w:color w:val="000000"/>
          <w:sz w:val="28"/>
        </w:rPr>
        <w:t xml:space="preserve"> 4) тармақшасының 3 абзацы келесі редакцияда жазылсын:</w:t>
      </w:r>
    </w:p>
    <w:bookmarkStart w:name="z25" w:id="14"/>
    <w:p>
      <w:pPr>
        <w:spacing w:after="0"/>
        <w:ind w:left="0"/>
        <w:jc w:val="both"/>
      </w:pPr>
      <w:r>
        <w:rPr>
          <w:rFonts w:ascii="Times New Roman"/>
          <w:b w:val="false"/>
          <w:i w:val="false"/>
          <w:color w:val="000000"/>
          <w:sz w:val="28"/>
        </w:rPr>
        <w:t>
      "Ұлы Отан соғысы жылдарында тылдағы қажырлы еңбегі және мінсіз әскери қызметі үшін бұрынғы КСР Одағының ордендерімен және медальдерімен марапатталғандарға – 25 айлық есептік көрсеткіш;";</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келесі редакцияда жазылсын:</w:t>
      </w:r>
    </w:p>
    <w:bookmarkStart w:name="z27" w:id="15"/>
    <w:p>
      <w:pPr>
        <w:spacing w:after="0"/>
        <w:ind w:left="0"/>
        <w:jc w:val="both"/>
      </w:pPr>
      <w:r>
        <w:rPr>
          <w:rFonts w:ascii="Times New Roman"/>
          <w:b w:val="false"/>
          <w:i w:val="false"/>
          <w:color w:val="000000"/>
          <w:sz w:val="28"/>
        </w:rPr>
        <w:t>
      "10. Атаулы күндер мен мереке күндеріне және әлеуметтік мәні бар аурулары және айналасындағыларға қауіп төндіретін аурулары бар адамдарға әлеуметтік көмек, алушылардан өтініштер талап етілмей уәкілетті ұйымның не өзге де ұйымдардың ұсынымы бойынша Зайсан аудан әкімдігі бекіткен тізімнің негізінде көрсетіледі.".</w:t>
      </w:r>
    </w:p>
    <w:bookmarkEnd w:id="15"/>
    <w:bookmarkStart w:name="z28" w:id="16"/>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Сайранов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Ыдырышев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