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87d0" w14:textId="f8987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Зайсан ауданының аудандық маңызы бар қала, ауылдық округ бюджеттері туралы" 2018 жылғы 28 желтоқсандағы Зайсан аудандық мәслихатының № 34-1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2019 жылғы 7 тамыздағы № 42-5 шешімі. Шығыс Қазақстан облысының Әділет департаментінде 2019 жылғы 15 тамызда № 6116 болып тіркелді. Күші жойылды - Шығыс Қазақстан облысы Зайсан аудандық мәслихатының 2020 жылғы 24 ақпандағы № 50-6/1 шешімімен.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аудандық мәслихатының 24.02.2020 </w:t>
      </w:r>
      <w:r>
        <w:rPr>
          <w:rFonts w:ascii="Times New Roman"/>
          <w:b w:val="false"/>
          <w:i w:val="false"/>
          <w:color w:val="ff0000"/>
          <w:sz w:val="28"/>
        </w:rPr>
        <w:t>№ 50-6/1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Зайсан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Зайсан аудандық мәслихатының 2018 жылғы 28 желтоқсандағы № 34-1 "2019-2021 жылдарға арналған Зайсан ауданының аудандық маңызы бар қала, ауылдық округ бюджеттері туралы" (нормативтік құқықтық актілерді мемлекеттік тіркеу Тізілімінде 5-11-187 нөмірімен тіркелген, 2019 жылғы 9 ақпанда аудандық "Достық" газетінде және 2019 жылғы 16 қаңтарда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Айнабұлақ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60967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- 4772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–225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–55970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61610,2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-643,2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643,2мың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643,2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2019-2021 жылдарға арналған Дайыр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65043 мың теңге, соның ішінде: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- 4920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–180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59943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65832,4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–0,0 мың теңге, соның ішінде: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-789,4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- 789,4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789,4 мың теңге.";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2019-2021 жылдарға арналған Зайсан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405459 мың теңге, соның ішінде: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- 117317 мың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10300 мың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–277842 мың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407134,9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–0,0мың теңге, соның ішінде: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–0,0 мың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-1675,9 мың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1675,9 мың теңге;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–0,0 мың теңге;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–1675,9 мың теңге.";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2019-2021 жылдарға арналған Қарабұлақ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40977 мың теңге, соның ішінде: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- 4078 мың теңге;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184 мың теңге;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36715 мың теңге;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41708,2 мың теңге;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-731,2 мың теңге;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731,2 мың теңге;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–0,0 мың теңге;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731,2 мың теңге.";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2019-2021 жылдарға арналған Қаратал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54765 мың теңге, соның ішінде: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- 9213 мың теңге;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136 мың теңге;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45416 мың теңге;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56662 мың теңге;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0,0мың теңге, соның ішінде: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–0,0 мың теңге;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-1897,0 мың теңге;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1897,0 мың теңге;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1897,0 мың теңге.";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2019-2021 жылдарға арналған Кеңсай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49020 мың теңге, соның ішінде: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- 5054 мың теңге;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411 мың теңге;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43555 мың теңге;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–50015,8 мың теңге;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0,0мың теңге, соның ішінде: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-995,8 мың теңге;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–995,8мың теңге;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995,8 мың теңге.";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2019-2021 жылдарға арналған Сарытерек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62063 мың теңге, соның ішінде: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- 4130 мың теңге;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927 мың теңге;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57006 мың теңге;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62234,8 мың теңге;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-171,8 мың теңге;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–171,8мың теңге;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171,8 мың теңге.";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2019-2021 жылдарға арналған Шілікті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35076 мың теңге, соның ішінде: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- 4065 мың теңге;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–529 мың теңге;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30482 мың теңге;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35550,9 мың теңге;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–0,0мың теңге, соның ішінде: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–0,0 мың теңге;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- 474,9 мың теңге;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–474,9мың теңге;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–0,0 мың теңге;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474,9 мың теңге.";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Әділбаева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7 тамыздағы № 42-5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1- қосымша</w:t>
            </w:r>
          </w:p>
        </w:tc>
      </w:tr>
    </w:tbl>
    <w:bookmarkStart w:name="z167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Айнабұлақ ауылдық округінің бюджеті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61610,2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7 тамыздағы № 42-5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4-қосымша</w:t>
            </w:r>
          </w:p>
        </w:tc>
      </w:tr>
    </w:tbl>
    <w:bookmarkStart w:name="z170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Дайыр ауылдық округінің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65832,4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20069,4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-789,4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7 тамыздағы № 42-5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7-қосымша</w:t>
            </w:r>
          </w:p>
        </w:tc>
      </w:tr>
    </w:tbl>
    <w:bookmarkStart w:name="z173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Зайсан қаласының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407134,9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38752,5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38752,5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38752,5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38478,1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102918,4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102918,4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102918,4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7 тамыздағы № 42-5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10-қосымша</w:t>
            </w:r>
          </w:p>
        </w:tc>
      </w:tr>
    </w:tbl>
    <w:bookmarkStart w:name="z176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Қарабұлақ ауылдық округінің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41708,2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7 тамыздағы № 42-5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13-қосымша</w:t>
            </w:r>
          </w:p>
        </w:tc>
      </w:tr>
    </w:tbl>
    <w:bookmarkStart w:name="z179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Қаратал ауылдық округінің бюджеті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780"/>
        <w:gridCol w:w="2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7 тамыздағы № 42-5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16-қосымша</w:t>
            </w:r>
          </w:p>
        </w:tc>
      </w:tr>
    </w:tbl>
    <w:bookmarkStart w:name="z18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Кеңсай ауылдық округінің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50015,8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26540,7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-995,8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7 тамыздағы № 42-5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19-қосымша</w:t>
            </w:r>
          </w:p>
        </w:tc>
      </w:tr>
    </w:tbl>
    <w:bookmarkStart w:name="z185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Сарытерек ауылдық округінің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62234,8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17385,8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7 тамыздағы № 42-5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22-қосымша</w:t>
            </w:r>
          </w:p>
        </w:tc>
      </w:tr>
    </w:tbl>
    <w:bookmarkStart w:name="z188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Шілікті ауылдық округінің бюджеті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11"/>
        <w:gridCol w:w="1711"/>
        <w:gridCol w:w="1711"/>
        <w:gridCol w:w="3971"/>
        <w:gridCol w:w="3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35550,9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-474,9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