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5fa3" w14:textId="9765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Зайсан ауданының аудандық маңызы бар қала, ауылдық округ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2019 жылғы 27 желтоқсандағы № 49-1 шешімі. Шығыс Қазақстан облысының Әділет департаментінде 2020 жылғы 15 қаңтарда № 6528 болып тіркелді. Күші жойылды - Шығыс Қазақстан облысы Зайсан аудандық мәслихатының 2020 жылғы 25 желтоқсандағы № 68-12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68-12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Зайсан аудандық мәслихатының 2019 жылғы 24 желтоқсандағы № 48-1 "2020-2022 жылдарға арналған Зайсан ауданының бюджеті туралы" (нормативтік құқықтық актілерді мемлекеттік тіркеу Тізілімінде 6486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66319,7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61639,7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66653,8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334,1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334,1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Айнабұлақ ауылдық округінің бюджетіне аудандық бюджеттен берілетін субвенция көлемі 43094 мың теңге сомасында белгіленгені ескерілсін.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334,1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тармақпен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Біржан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46301,6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43889,6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46301,6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Біржан ауылдық округінің бюджетіне аудандық бюджеттен берілетін субвенция көлемі 24324 мың тенге сомасында белгіленгені ескерілсін.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2020-2022 жылдарға арналған Дайыр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52707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53567,7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860,7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Дайыр ауылдық округінің бюджетіне аудандық бюджеттен берілетін субвенция көлемі 43985 мың теңге сомасында белгіленгені ескерілсін.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860,7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7-1-қосымшасына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2020-2022 жылдарға арналған Зайсан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620353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- 88462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518023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623054,3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2701,3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2701,3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Зайсан қаласының бюджетіне аудандық бюджеттен берілетін субвенция көлемі 218526 мың теңге сомасында белгіленгені ескерілсін.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2701,3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 тармақпен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2020-2022 жылдарға арналған Қарабұлақ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30431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Қарабұлақ ауылдық округінің бюджетіне аудандық бюджеттен берілетін субвенция көлемі 24619 мың теңге сомасында белгіленгені ескерілсін.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362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 тармақпен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2020-2022 жылдарға арналған Қаратал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178202,5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- 8159,8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170033,5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178687,5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Қаратал ауылдық округінің бюджетіне аудандық бюджеттен берілетін субвенция көлемі 24060 мың тенге сомасында белгіленгені ескерілсін.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485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12-1 тармақпен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2020-2022 жылдарға арналған Кеңсай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32030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- 4571,5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–32269,1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239,1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Кеңсай ауылдық округінің бюджетіне аудандық бюджеттен берілетін субвенция көлемі 23300 мың теңге сомасында белгіленгені ескерілсін.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14-1. 239,1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14-1 тармақпен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2020-2022 жылдарға арналған Сарытерек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60686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61022,3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336,3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жылға арналған Сарытерек ауылдық округінің бюджетіне аудандық бюджеттен берілетін субвенция көлемі 44274 мың теңге сомасында белгіленгені ескерілсін.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336,3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16-1 тармақпен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2020-2022 жылдарға арналған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31295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жылға арналған Шілікті ауылдық округінің бюджетіне берілетін субвенция көлемі 25412 мың теңге сомасында белгіленгені ескерілсін.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18-1. 386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18-1 тармақпен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00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Осы шешім 2020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Мұхаметқалиев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Айнабұлақ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1-1-қосымшамен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428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Айнабұлақ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Біржан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Біржан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Біржан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Дайыр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Дайыр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7-1-қосымшамен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3448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Дайыр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Дайыр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Зайсан қала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623054,3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242225,8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қала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10-1-қосымшамен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311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Зайсан қала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Зайсан қала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13-1-қосымшамен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962"/>
        <w:gridCol w:w="1962"/>
        <w:gridCol w:w="4553"/>
        <w:gridCol w:w="1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Қаратал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170033,5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690"/>
        <w:gridCol w:w="1456"/>
        <w:gridCol w:w="1456"/>
        <w:gridCol w:w="4445"/>
        <w:gridCol w:w="3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178687,5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25875,1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25875,1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25875,1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25205,1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26946,4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асыру"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116475,1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16-1-қосымшамен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93"/>
        <w:gridCol w:w="1883"/>
        <w:gridCol w:w="1883"/>
        <w:gridCol w:w="4371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Кеңсай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19-1-қосымшамен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428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Сарытерек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22 - қосымша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22-1-қосымшамен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Шілікті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25 - қосымша жаңа редакцияда - Шығыс Қазақстан облысы Зайсан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64-1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Шілікті ауылдық бюджетінің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25-1-қосымшамен толықтырылды - Шығыс Қазақстан облысы Зайсан аудандық мәслихатының 10.04.2020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962"/>
        <w:gridCol w:w="1962"/>
        <w:gridCol w:w="4553"/>
        <w:gridCol w:w="1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Шілікті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Шілікті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