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5126" w14:textId="acb51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"Қаратал ауылдық округінің "Тоташ-Аян" шаруа қожалығына шектеу іс-шараларын белгілеу туралы" Зайсан ауданы Қаратал ауылдық округі әкімінің 2018 жылғы 27 желтоқсандағы № 9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Зайсан ауданы Қаратал ауылдық округі әкімінің 2019 жылғы 18 маусымдағы № 3 шешімі. Шығыс Қазақстан облысының Әділет департаментінде 2019 жылғы 20 маусымда № 6022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Қазақстан Республикасының 2016 жылғы 6 сәуірдегі "Құқықтық актілер туралы"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Зайсан ауданының бас мемлекеттік ветеринариялық-санитариялық инспекторының 2019 жылғы 29 сәуірдегі № 136 ұсынысы негізінде Зайсан ауданы Қаратал ауылдық округі әкімі ШЕШІМ ҚАБЫЛДАДЫ:</w:t>
      </w:r>
    </w:p>
    <w:bookmarkEnd w:id="1"/>
    <w:bookmarkStart w:name="z8" w:id="2"/>
    <w:p>
      <w:pPr>
        <w:spacing w:after="0"/>
        <w:ind w:left="0"/>
        <w:jc w:val="both"/>
      </w:pPr>
      <w:r>
        <w:rPr>
          <w:rFonts w:ascii="Times New Roman"/>
          <w:b w:val="false"/>
          <w:i w:val="false"/>
          <w:color w:val="000000"/>
          <w:sz w:val="28"/>
        </w:rPr>
        <w:t>
      1. Ірі қара малдарының бруцеллез ауруының ошақтарын жою жөніндегі ветеринариялық іс-шаралар кешені жүргізілгеніне байланысты Зайсан ауданы Қаратал ауылдық округінің "Тоташ-Аян" шаруа қожалығының шектеу іс-шаралары тоқтатылсын.</w:t>
      </w:r>
    </w:p>
    <w:bookmarkEnd w:id="2"/>
    <w:bookmarkStart w:name="z9" w:id="3"/>
    <w:p>
      <w:pPr>
        <w:spacing w:after="0"/>
        <w:ind w:left="0"/>
        <w:jc w:val="both"/>
      </w:pPr>
      <w:r>
        <w:rPr>
          <w:rFonts w:ascii="Times New Roman"/>
          <w:b w:val="false"/>
          <w:i w:val="false"/>
          <w:color w:val="000000"/>
          <w:sz w:val="28"/>
        </w:rPr>
        <w:t xml:space="preserve">
      2. Зайсан ауданы Қаратал ауылдық округі әкімінің 2018 жылғы 27 желтоқсандағы № 9 "Қаратал ауылдық округінің "Тоташ-Аян" шаруа қожалығына шектеу іс-шараларын белгілеу туралы" (нормативтік құқықтық актілерді мемлекеттік тіркеу Тізілімінде 2018 жылдың 28 желтоқсанда № 5-11-185 болып тіркелген, 2019 жылғы 05 қаңтарда "Достық" газетінде жарияланған және 2019 жылдың 08 қаңтарында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"Қаратал ауылдық округі әкімінің аппараты"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шешімнің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шешімді Зайсан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Қаратал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Каримов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