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935ed" w14:textId="09935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Алтай ауданы мәслихатының 2019 жылғы 26 ақпандағы № 45/2-VI шешімі. Шығыс Қазақстан облысы Әділет департаментінің Алтай аудандық Әділет басқармасында 2019 жылғы 28 ақпанда № 5-12-192 болып тіркелді. Күші жойылды - Шығыс Қазақстан облысы Алтай ауданы мәслихатының 2022 жылғы 26 шілдедегі № 19/4-VII шешімімен</w:t>
      </w:r>
    </w:p>
    <w:p>
      <w:pPr>
        <w:spacing w:after="0"/>
        <w:ind w:left="0"/>
        <w:jc w:val="left"/>
      </w:pP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Алтай ауданы мәслихатының 26.07.2022 </w:t>
      </w:r>
      <w:r>
        <w:rPr>
          <w:rFonts w:ascii="Times New Roman"/>
          <w:b w:val="false"/>
          <w:i w:val="false"/>
          <w:color w:val="ff0000"/>
          <w:sz w:val="28"/>
        </w:rPr>
        <w:t>№ 19/4-VII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8- бабы </w:t>
      </w:r>
      <w:r>
        <w:rPr>
          <w:rFonts w:ascii="Times New Roman"/>
          <w:b w:val="false"/>
          <w:i w:val="false"/>
          <w:color w:val="000000"/>
          <w:sz w:val="28"/>
        </w:rPr>
        <w:t>3 - тармағының</w:t>
      </w:r>
      <w:r>
        <w:rPr>
          <w:rFonts w:ascii="Times New Roman"/>
          <w:b w:val="false"/>
          <w:i w:val="false"/>
          <w:color w:val="000000"/>
          <w:sz w:val="28"/>
        </w:rPr>
        <w:t xml:space="preserve"> 7) тармақшасына,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 тармағына</w:t>
      </w:r>
      <w:r>
        <w:rPr>
          <w:rFonts w:ascii="Times New Roman"/>
          <w:b w:val="false"/>
          <w:i w:val="false"/>
          <w:color w:val="000000"/>
          <w:sz w:val="28"/>
        </w:rPr>
        <w:t xml:space="preserve">, Қазақстан Республикасының Мемлекеттiк қызмет iстерi және сыбайлас жемқорлыққа қарсы іс-қимыл агенттігінің Төрағасының 2018 жылғы 16 қантардағы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Алтай ауданының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"Алтай ауданының мәслихат аппараты" мемлекеттік мекемесінің "Б" корпусы мемлекеттік әкімшілік қызметшілерінің қызметін бағалаудың әдістемесі бекітілсін.</w:t>
      </w:r>
    </w:p>
    <w:bookmarkEnd w:id="2"/>
    <w:bookmarkStart w:name="z9" w:id="3"/>
    <w:p>
      <w:pPr>
        <w:spacing w:after="0"/>
        <w:ind w:left="0"/>
        <w:jc w:val="both"/>
      </w:pPr>
      <w:r>
        <w:rPr>
          <w:rFonts w:ascii="Times New Roman"/>
          <w:b w:val="false"/>
          <w:i w:val="false"/>
          <w:color w:val="000000"/>
          <w:sz w:val="28"/>
        </w:rPr>
        <w:t xml:space="preserve">
      2. "Зырян ауданының мәслихат аппараты" мемлекеттік мекемесінің "Б" корпусы мемлекеттік әкімшілік қызметшілерінің қызметін бағалаудың әдістемесін бекіту туралы" Зырян ауданының мәслихатының 2018 жылғы 30 наурыздағы № 27/11 - VI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5-12-150 болып тіркелген, Қазақстан Республикасы нормативтік құқықтық актілерінің Эталондық бақылау банкінде 2018 жылғы 28 сәуірде электрондық түрде жарияланған) күші жойылды деп танылсын.</w:t>
      </w:r>
    </w:p>
    <w:bookmarkEnd w:id="3"/>
    <w:bookmarkStart w:name="z10"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Попова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Алтай ауданының</w:t>
            </w:r>
          </w:p>
          <w:p>
            <w:pPr>
              <w:spacing w:after="20"/>
              <w:ind w:left="20"/>
              <w:jc w:val="both"/>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26 ақпандағы № 45/2-VI </w:t>
            </w:r>
            <w:r>
              <w:br/>
            </w:r>
            <w:r>
              <w:rPr>
                <w:rFonts w:ascii="Times New Roman"/>
                <w:b w:val="false"/>
                <w:i w:val="false"/>
                <w:color w:val="000000"/>
                <w:sz w:val="20"/>
              </w:rPr>
              <w:t>шешіміне қосымша</w:t>
            </w:r>
          </w:p>
        </w:tc>
      </w:tr>
    </w:tbl>
    <w:bookmarkStart w:name="z15" w:id="5"/>
    <w:p>
      <w:pPr>
        <w:spacing w:after="0"/>
        <w:ind w:left="0"/>
        <w:jc w:val="left"/>
      </w:pPr>
      <w:r>
        <w:rPr>
          <w:rFonts w:ascii="Times New Roman"/>
          <w:b/>
          <w:i w:val="false"/>
          <w:color w:val="000000"/>
        </w:rPr>
        <w:t xml:space="preserve"> "Алтай ауданының мәслихат аппараты" мемлекеттік мекемесінің "Б" корпусы мемлекеттік әкімшілік қызметшілерінің қызметін бағалаудың әдістемесі</w:t>
      </w:r>
    </w:p>
    <w:bookmarkEnd w:id="5"/>
    <w:bookmarkStart w:name="z16" w:id="6"/>
    <w:p>
      <w:pPr>
        <w:spacing w:after="0"/>
        <w:ind w:left="0"/>
        <w:jc w:val="left"/>
      </w:pPr>
      <w:r>
        <w:rPr>
          <w:rFonts w:ascii="Times New Roman"/>
          <w:b/>
          <w:i w:val="false"/>
          <w:color w:val="000000"/>
        </w:rPr>
        <w:t xml:space="preserve"> 1. Жалпы ережелер</w:t>
      </w:r>
    </w:p>
    <w:bookmarkEnd w:id="6"/>
    <w:bookmarkStart w:name="z17" w:id="7"/>
    <w:p>
      <w:pPr>
        <w:spacing w:after="0"/>
        <w:ind w:left="0"/>
        <w:jc w:val="both"/>
      </w:pPr>
      <w:r>
        <w:rPr>
          <w:rFonts w:ascii="Times New Roman"/>
          <w:b w:val="false"/>
          <w:i w:val="false"/>
          <w:color w:val="000000"/>
          <w:sz w:val="28"/>
        </w:rPr>
        <w:t xml:space="preserve">
      1. Осы "Алтай ауданының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5 - тармағына</w:t>
      </w:r>
      <w:r>
        <w:rPr>
          <w:rFonts w:ascii="Times New Roman"/>
          <w:b w:val="false"/>
          <w:i w:val="false"/>
          <w:color w:val="000000"/>
          <w:sz w:val="28"/>
        </w:rPr>
        <w:t xml:space="preserve"> сәйкес әзірленді және "Алтай ауданының мәслихат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8"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9"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20" w:id="10"/>
    <w:p>
      <w:pPr>
        <w:spacing w:after="0"/>
        <w:ind w:left="0"/>
        <w:jc w:val="both"/>
      </w:pPr>
      <w:r>
        <w:rPr>
          <w:rFonts w:ascii="Times New Roman"/>
          <w:b w:val="false"/>
          <w:i w:val="false"/>
          <w:color w:val="000000"/>
          <w:sz w:val="28"/>
        </w:rPr>
        <w:t>
      2) жоғары тұрған басшы –дербес бағынысты болып табылатын, бағаланушы қызметшінің тікелей басшысына қатысты тұлға;</w:t>
      </w:r>
    </w:p>
    <w:bookmarkEnd w:id="10"/>
    <w:bookmarkStart w:name="z21"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22"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23"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4" w:id="14"/>
    <w:p>
      <w:pPr>
        <w:spacing w:after="0"/>
        <w:ind w:left="0"/>
        <w:jc w:val="both"/>
      </w:pPr>
      <w:r>
        <w:rPr>
          <w:rFonts w:ascii="Times New Roman"/>
          <w:b w:val="false"/>
          <w:i w:val="false"/>
          <w:color w:val="000000"/>
          <w:sz w:val="28"/>
        </w:rPr>
        <w:t>
      6) мінез-құлық индикаторы – "Б" корпусы қызметшісініңмінез-құлық және құзыреттер деңгейі көрінісінің сипаттамасы;</w:t>
      </w:r>
    </w:p>
    <w:bookmarkEnd w:id="14"/>
    <w:bookmarkStart w:name="z25"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6"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7"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28" w:id="18"/>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Алтай ауданының мәслихат аппараты жұмыс органы болып табылатын Бағалау жөніндегі комиссия (бұдан әрі - Комиссия) құрылады.</w:t>
      </w:r>
    </w:p>
    <w:bookmarkEnd w:id="18"/>
    <w:bookmarkStart w:name="z29"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30"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31" w:id="21"/>
    <w:p>
      <w:pPr>
        <w:spacing w:after="0"/>
        <w:ind w:left="0"/>
        <w:jc w:val="both"/>
      </w:pPr>
      <w:r>
        <w:rPr>
          <w:rFonts w:ascii="Times New Roman"/>
          <w:b w:val="false"/>
          <w:i w:val="false"/>
          <w:color w:val="000000"/>
          <w:sz w:val="28"/>
        </w:rPr>
        <w:t>
      1) НМИ жетістіктерін бағалау;</w:t>
      </w:r>
    </w:p>
    <w:bookmarkEnd w:id="21"/>
    <w:bookmarkStart w:name="z32"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33" w:id="2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bookmarkStart w:name="z34" w:id="24"/>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5" w:id="25"/>
    <w:p>
      <w:pPr>
        <w:spacing w:after="0"/>
        <w:ind w:left="0"/>
        <w:jc w:val="both"/>
      </w:pPr>
      <w:r>
        <w:rPr>
          <w:rFonts w:ascii="Times New Roman"/>
          <w:b w:val="false"/>
          <w:i w:val="false"/>
          <w:color w:val="000000"/>
          <w:sz w:val="28"/>
        </w:rPr>
        <w:t>
      8. Бағалауға байланысты құжаттар Алтай ауданының мәслихат аппаратының басшысында бағалау аяқталғаннан кейін үш жыл бойы сақталады.</w:t>
      </w:r>
    </w:p>
    <w:bookmarkEnd w:id="25"/>
    <w:bookmarkStart w:name="z36" w:id="26"/>
    <w:p>
      <w:pPr>
        <w:spacing w:after="0"/>
        <w:ind w:left="0"/>
        <w:jc w:val="left"/>
      </w:pPr>
      <w:r>
        <w:rPr>
          <w:rFonts w:ascii="Times New Roman"/>
          <w:b/>
          <w:i w:val="false"/>
          <w:color w:val="000000"/>
        </w:rPr>
        <w:t xml:space="preserve"> 2. НМИ анықтау тәртібі</w:t>
      </w:r>
    </w:p>
    <w:bookmarkEnd w:id="26"/>
    <w:bookmarkStart w:name="z37"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7"/>
    <w:bookmarkStart w:name="z38" w:id="28"/>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8"/>
    <w:bookmarkStart w:name="z39" w:id="29"/>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9"/>
    <w:bookmarkStart w:name="z40" w:id="3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0"/>
    <w:bookmarkStart w:name="z41" w:id="3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1"/>
    <w:bookmarkStart w:name="z42" w:id="32"/>
    <w:p>
      <w:pPr>
        <w:spacing w:after="0"/>
        <w:ind w:left="0"/>
        <w:jc w:val="both"/>
      </w:pPr>
      <w:r>
        <w:rPr>
          <w:rFonts w:ascii="Times New Roman"/>
          <w:b w:val="false"/>
          <w:i w:val="false"/>
          <w:color w:val="000000"/>
          <w:sz w:val="28"/>
        </w:rPr>
        <w:t>
      13. НМИ:</w:t>
      </w:r>
    </w:p>
    <w:bookmarkEnd w:id="32"/>
    <w:bookmarkStart w:name="z43"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4" w:id="3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4"/>
    <w:bookmarkStart w:name="z45"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5"/>
    <w:bookmarkStart w:name="z46" w:id="3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6"/>
    <w:bookmarkStart w:name="z47" w:id="37"/>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7"/>
    <w:bookmarkStart w:name="z48" w:id="38"/>
    <w:p>
      <w:pPr>
        <w:spacing w:after="0"/>
        <w:ind w:left="0"/>
        <w:jc w:val="both"/>
      </w:pPr>
      <w:r>
        <w:rPr>
          <w:rFonts w:ascii="Times New Roman"/>
          <w:b w:val="false"/>
          <w:i w:val="false"/>
          <w:color w:val="000000"/>
          <w:sz w:val="28"/>
        </w:rPr>
        <w:t xml:space="preserve">
      14. НМИ саны 5 құрайды. </w:t>
      </w:r>
    </w:p>
    <w:bookmarkEnd w:id="38"/>
    <w:bookmarkStart w:name="z49" w:id="39"/>
    <w:p>
      <w:pPr>
        <w:spacing w:after="0"/>
        <w:ind w:left="0"/>
        <w:jc w:val="both"/>
      </w:pPr>
      <w:r>
        <w:rPr>
          <w:rFonts w:ascii="Times New Roman"/>
          <w:b w:val="false"/>
          <w:i w:val="false"/>
          <w:color w:val="000000"/>
          <w:sz w:val="28"/>
        </w:rPr>
        <w:t>
      15. Жеке жұмыс жоспары Алтай ауданының мәслихат аппаратының басшысында сақталады.</w:t>
      </w:r>
    </w:p>
    <w:bookmarkEnd w:id="39"/>
    <w:bookmarkStart w:name="z50" w:id="40"/>
    <w:p>
      <w:pPr>
        <w:spacing w:after="0"/>
        <w:ind w:left="0"/>
        <w:jc w:val="left"/>
      </w:pPr>
      <w:r>
        <w:rPr>
          <w:rFonts w:ascii="Times New Roman"/>
          <w:b/>
          <w:i w:val="false"/>
          <w:color w:val="000000"/>
        </w:rPr>
        <w:t xml:space="preserve"> 3. НМИ жетістігін бағалау тәртібі</w:t>
      </w:r>
    </w:p>
    <w:bookmarkEnd w:id="40"/>
    <w:bookmarkStart w:name="z51" w:id="41"/>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1"/>
    <w:bookmarkStart w:name="z52"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53"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3"/>
    <w:bookmarkStart w:name="z54"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5"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6"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7"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8"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9"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60"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61" w:id="51"/>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1"/>
    <w:bookmarkStart w:name="z62" w:id="52"/>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63" w:id="53"/>
    <w:p>
      <w:pPr>
        <w:spacing w:after="0"/>
        <w:ind w:left="0"/>
        <w:jc w:val="both"/>
      </w:pPr>
      <w:r>
        <w:rPr>
          <w:rFonts w:ascii="Times New Roman"/>
          <w:b w:val="false"/>
          <w:i w:val="false"/>
          <w:color w:val="000000"/>
          <w:sz w:val="28"/>
        </w:rPr>
        <w:t>
      1) бағалаумен келісу;</w:t>
      </w:r>
    </w:p>
    <w:bookmarkEnd w:id="53"/>
    <w:bookmarkStart w:name="z64" w:id="54"/>
    <w:p>
      <w:pPr>
        <w:spacing w:after="0"/>
        <w:ind w:left="0"/>
        <w:jc w:val="both"/>
      </w:pPr>
      <w:r>
        <w:rPr>
          <w:rFonts w:ascii="Times New Roman"/>
          <w:b w:val="false"/>
          <w:i w:val="false"/>
          <w:color w:val="000000"/>
          <w:sz w:val="28"/>
        </w:rPr>
        <w:t xml:space="preserve">
      2) түзетуге жіберу. </w:t>
      </w:r>
    </w:p>
    <w:bookmarkEnd w:id="54"/>
    <w:bookmarkStart w:name="z65"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6" w:id="56"/>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6"/>
    <w:bookmarkStart w:name="z67"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Алтай ауданының мәслихат аппаратының басшысы 2 жұмыс күнінен кешіктірмей оны Комиссияның қарауына ұсынады.</w:t>
      </w:r>
    </w:p>
    <w:bookmarkEnd w:id="57"/>
    <w:bookmarkStart w:name="z68" w:id="58"/>
    <w:p>
      <w:pPr>
        <w:spacing w:after="0"/>
        <w:ind w:left="0"/>
        <w:jc w:val="left"/>
      </w:pPr>
      <w:r>
        <w:rPr>
          <w:rFonts w:ascii="Times New Roman"/>
          <w:b/>
          <w:i w:val="false"/>
          <w:color w:val="000000"/>
        </w:rPr>
        <w:t xml:space="preserve"> 4. Құзыреттерді бағалау тәртібі</w:t>
      </w:r>
    </w:p>
    <w:bookmarkEnd w:id="58"/>
    <w:bookmarkStart w:name="z69"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70"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0"/>
    <w:bookmarkStart w:name="z71"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72"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2"/>
    <w:bookmarkStart w:name="z73"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3"/>
    <w:bookmarkStart w:name="z74" w:id="64"/>
    <w:p>
      <w:pPr>
        <w:spacing w:after="0"/>
        <w:ind w:left="0"/>
        <w:jc w:val="both"/>
      </w:pPr>
      <w:r>
        <w:rPr>
          <w:rFonts w:ascii="Times New Roman"/>
          <w:b w:val="false"/>
          <w:i w:val="false"/>
          <w:color w:val="000000"/>
          <w:sz w:val="28"/>
        </w:rPr>
        <w:t>
      28. Тікелей басшымен бағалау парағына қол қойылғаннан кейін Алтай ауданының мәслихат аппаратының басшысы 2 жұмыс күнінен кешіктірмей оны Комиссияның қарауына ұсынады.</w:t>
      </w:r>
    </w:p>
    <w:bookmarkEnd w:id="64"/>
    <w:bookmarkStart w:name="z75" w:id="65"/>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65"/>
    <w:bookmarkStart w:name="z76" w:id="66"/>
    <w:p>
      <w:pPr>
        <w:spacing w:after="0"/>
        <w:ind w:left="0"/>
        <w:jc w:val="both"/>
      </w:pPr>
      <w:r>
        <w:rPr>
          <w:rFonts w:ascii="Times New Roman"/>
          <w:b w:val="false"/>
          <w:i w:val="false"/>
          <w:color w:val="000000"/>
          <w:sz w:val="28"/>
        </w:rPr>
        <w:t>
       29. Алтай ауданының мәслихат аппаратының басшысы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7"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8"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8"/>
    <w:bookmarkStart w:name="z79"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80"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81" w:id="71"/>
    <w:p>
      <w:pPr>
        <w:spacing w:after="0"/>
        <w:ind w:left="0"/>
        <w:jc w:val="both"/>
      </w:pPr>
      <w:r>
        <w:rPr>
          <w:rFonts w:ascii="Times New Roman"/>
          <w:b w:val="false"/>
          <w:i w:val="false"/>
          <w:color w:val="000000"/>
          <w:sz w:val="28"/>
        </w:rPr>
        <w:t>
      34. Комиссияның хатшысы Алтай ауданының мәслихат аппаратының қызметшісі болып табылады. Комиссияның хатшысы дауыс беруге қатыспайды.</w:t>
      </w:r>
    </w:p>
    <w:bookmarkEnd w:id="71"/>
    <w:bookmarkStart w:name="z82" w:id="72"/>
    <w:p>
      <w:pPr>
        <w:spacing w:after="0"/>
        <w:ind w:left="0"/>
        <w:jc w:val="both"/>
      </w:pPr>
      <w:r>
        <w:rPr>
          <w:rFonts w:ascii="Times New Roman"/>
          <w:b w:val="false"/>
          <w:i w:val="false"/>
          <w:color w:val="000000"/>
          <w:sz w:val="28"/>
        </w:rPr>
        <w:t>
      35. Алтай ауданының мәслихат аппаратының басшысы Комиссия төрағасымен келісілген мерзімдерге Комиссия отырысының өткізілуін қамтамасыз етеді.</w:t>
      </w:r>
    </w:p>
    <w:bookmarkEnd w:id="72"/>
    <w:bookmarkStart w:name="z83" w:id="73"/>
    <w:p>
      <w:pPr>
        <w:spacing w:after="0"/>
        <w:ind w:left="0"/>
        <w:jc w:val="both"/>
      </w:pPr>
      <w:r>
        <w:rPr>
          <w:rFonts w:ascii="Times New Roman"/>
          <w:b w:val="false"/>
          <w:i w:val="false"/>
          <w:color w:val="000000"/>
          <w:sz w:val="28"/>
        </w:rPr>
        <w:t>
      36. Алтай ауданының мәслихат аппаратының басшысы Комиссияның отырысына келесі құжаттарды ұсынады:</w:t>
      </w:r>
    </w:p>
    <w:bookmarkEnd w:id="73"/>
    <w:bookmarkStart w:name="z84" w:id="74"/>
    <w:p>
      <w:pPr>
        <w:spacing w:after="0"/>
        <w:ind w:left="0"/>
        <w:jc w:val="both"/>
      </w:pPr>
      <w:r>
        <w:rPr>
          <w:rFonts w:ascii="Times New Roman"/>
          <w:b w:val="false"/>
          <w:i w:val="false"/>
          <w:color w:val="000000"/>
          <w:sz w:val="28"/>
        </w:rPr>
        <w:t>
      1) толтырылған бағалау парақтарын;</w:t>
      </w:r>
    </w:p>
    <w:bookmarkEnd w:id="74"/>
    <w:bookmarkStart w:name="z85"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6"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7" w:id="77"/>
    <w:p>
      <w:pPr>
        <w:spacing w:after="0"/>
        <w:ind w:left="0"/>
        <w:jc w:val="both"/>
      </w:pPr>
      <w:r>
        <w:rPr>
          <w:rFonts w:ascii="Times New Roman"/>
          <w:b w:val="false"/>
          <w:i w:val="false"/>
          <w:color w:val="000000"/>
          <w:sz w:val="28"/>
        </w:rPr>
        <w:t>
      1) бағалау нәтижелерін бекіту;</w:t>
      </w:r>
    </w:p>
    <w:bookmarkEnd w:id="77"/>
    <w:bookmarkStart w:name="z88" w:id="78"/>
    <w:p>
      <w:pPr>
        <w:spacing w:after="0"/>
        <w:ind w:left="0"/>
        <w:jc w:val="both"/>
      </w:pPr>
      <w:r>
        <w:rPr>
          <w:rFonts w:ascii="Times New Roman"/>
          <w:b w:val="false"/>
          <w:i w:val="false"/>
          <w:color w:val="000000"/>
          <w:sz w:val="28"/>
        </w:rPr>
        <w:t>
      2) бағалау нәтижелерін қайта қарау.</w:t>
      </w:r>
    </w:p>
    <w:bookmarkEnd w:id="78"/>
    <w:bookmarkStart w:name="z89"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жағдайда)"графасында көрсетіледі.</w:t>
      </w:r>
    </w:p>
    <w:bookmarkEnd w:id="79"/>
    <w:bookmarkStart w:name="z90" w:id="80"/>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5-қосымшасына сәйкес нысан бойынша тиісті хаттамасында тіркеледі.</w:t>
      </w:r>
    </w:p>
    <w:bookmarkEnd w:id="80"/>
    <w:bookmarkStart w:name="z91" w:id="81"/>
    <w:p>
      <w:pPr>
        <w:spacing w:after="0"/>
        <w:ind w:left="0"/>
        <w:jc w:val="both"/>
      </w:pPr>
      <w:r>
        <w:rPr>
          <w:rFonts w:ascii="Times New Roman"/>
          <w:b w:val="false"/>
          <w:i w:val="false"/>
          <w:color w:val="000000"/>
          <w:sz w:val="28"/>
        </w:rPr>
        <w:t>
      40. Алтай ауданының мәслихат аппаратының басшысы "Б" корпусының қызметшісін бағалау нәтижелерімен ол аяқталған соң екі жұмыс күні ішінде таныстырады.</w:t>
      </w:r>
    </w:p>
    <w:bookmarkEnd w:id="81"/>
    <w:bookmarkStart w:name="z92"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жағдайда,еркін түрде акт құрылып, Алтай ауданының мәслихат аппаратының басшысымен және мемлекеттік органның басқа екі қызметшісімен қол қойылған акт толтырылады.</w:t>
      </w:r>
    </w:p>
    <w:bookmarkEnd w:id="82"/>
    <w:bookmarkStart w:name="z93" w:id="8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Алтай ауданының мәслихат аппаратының басшысы "Б" корпусы қызметшісінің бағалау нәтижесі мемлекеттік органдардың интранет-порталы арқылы жолданады.</w:t>
      </w:r>
    </w:p>
    <w:bookmarkEnd w:id="83"/>
    <w:bookmarkStart w:name="z94" w:id="8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5"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6" w:id="86"/>
    <w:p>
      <w:pPr>
        <w:spacing w:after="0"/>
        <w:ind w:left="0"/>
        <w:jc w:val="both"/>
      </w:pPr>
      <w:r>
        <w:rPr>
          <w:rFonts w:ascii="Times New Roman"/>
          <w:b w:val="false"/>
          <w:i w:val="false"/>
          <w:color w:val="000000"/>
          <w:sz w:val="28"/>
        </w:rPr>
        <w:t>
      2) "Б" корпусы қызметшісінің бағалау нәтижесінқайта қараусыз қалдыру.</w:t>
      </w:r>
    </w:p>
    <w:bookmarkEnd w:id="86"/>
    <w:bookmarkStart w:name="z97" w:id="87"/>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мәслихат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_______________________</w:t>
            </w:r>
          </w:p>
        </w:tc>
      </w:tr>
    </w:tbl>
    <w:bookmarkStart w:name="z100" w:id="8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8"/>
    <w:bookmarkStart w:name="z101" w:id="89"/>
    <w:p>
      <w:pPr>
        <w:spacing w:after="0"/>
        <w:ind w:left="0"/>
        <w:jc w:val="both"/>
      </w:pPr>
      <w:r>
        <w:rPr>
          <w:rFonts w:ascii="Times New Roman"/>
          <w:b w:val="false"/>
          <w:i w:val="false"/>
          <w:color w:val="000000"/>
          <w:sz w:val="28"/>
        </w:rPr>
        <w:t>
      __________________________________ жыл</w:t>
      </w:r>
    </w:p>
    <w:bookmarkEnd w:id="89"/>
    <w:bookmarkStart w:name="z102" w:id="90"/>
    <w:p>
      <w:pPr>
        <w:spacing w:after="0"/>
        <w:ind w:left="0"/>
        <w:jc w:val="both"/>
      </w:pPr>
      <w:r>
        <w:rPr>
          <w:rFonts w:ascii="Times New Roman"/>
          <w:b w:val="false"/>
          <w:i w:val="false"/>
          <w:color w:val="000000"/>
          <w:sz w:val="28"/>
        </w:rPr>
        <w:t>
      (жеке жоспар құрастырылатын кезең)</w:t>
      </w:r>
    </w:p>
    <w:bookmarkEnd w:id="90"/>
    <w:bookmarkStart w:name="z103" w:id="91"/>
    <w:p>
      <w:pPr>
        <w:spacing w:after="0"/>
        <w:ind w:left="0"/>
        <w:jc w:val="both"/>
      </w:pPr>
      <w:r>
        <w:rPr>
          <w:rFonts w:ascii="Times New Roman"/>
          <w:b w:val="false"/>
          <w:i w:val="false"/>
          <w:color w:val="000000"/>
          <w:sz w:val="28"/>
        </w:rPr>
        <w:t>
      Қызметшінің (тегі, аты, әкесінің аты (болған</w:t>
      </w:r>
    </w:p>
    <w:bookmarkEnd w:id="91"/>
    <w:bookmarkStart w:name="z104" w:id="92"/>
    <w:p>
      <w:pPr>
        <w:spacing w:after="0"/>
        <w:ind w:left="0"/>
        <w:jc w:val="both"/>
      </w:pPr>
      <w:r>
        <w:rPr>
          <w:rFonts w:ascii="Times New Roman"/>
          <w:b w:val="false"/>
          <w:i w:val="false"/>
          <w:color w:val="000000"/>
          <w:sz w:val="28"/>
        </w:rPr>
        <w:t>
      жағдайда)) ______________________________________________________________________</w:t>
      </w:r>
    </w:p>
    <w:bookmarkEnd w:id="92"/>
    <w:bookmarkStart w:name="z105" w:id="93"/>
    <w:p>
      <w:pPr>
        <w:spacing w:after="0"/>
        <w:ind w:left="0"/>
        <w:jc w:val="both"/>
      </w:pPr>
      <w:r>
        <w:rPr>
          <w:rFonts w:ascii="Times New Roman"/>
          <w:b w:val="false"/>
          <w:i w:val="false"/>
          <w:color w:val="000000"/>
          <w:sz w:val="28"/>
        </w:rPr>
        <w:t>
      Қызметшінің лауазымы: _______________________________________________________</w:t>
      </w:r>
    </w:p>
    <w:bookmarkEnd w:id="93"/>
    <w:bookmarkStart w:name="z106" w:id="94"/>
    <w:p>
      <w:pPr>
        <w:spacing w:after="0"/>
        <w:ind w:left="0"/>
        <w:jc w:val="both"/>
      </w:pPr>
      <w:r>
        <w:rPr>
          <w:rFonts w:ascii="Times New Roman"/>
          <w:b w:val="false"/>
          <w:i w:val="false"/>
          <w:color w:val="000000"/>
          <w:sz w:val="28"/>
        </w:rPr>
        <w:t>
      Қызметшінің құрылымдық бөлімшесінің атауы: ___________________________________</w:t>
      </w:r>
    </w:p>
    <w:bookmarkEnd w:id="94"/>
    <w:bookmarkStart w:name="z107" w:id="95"/>
    <w:p>
      <w:pPr>
        <w:spacing w:after="0"/>
        <w:ind w:left="0"/>
        <w:jc w:val="both"/>
      </w:pPr>
      <w:r>
        <w:rPr>
          <w:rFonts w:ascii="Times New Roman"/>
          <w:b w:val="false"/>
          <w:i w:val="false"/>
          <w:color w:val="000000"/>
          <w:sz w:val="28"/>
        </w:rPr>
        <w:t>
      _____________________________________________________________________________</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96"/>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7"/>
          <w:p>
            <w:pPr>
              <w:spacing w:after="20"/>
              <w:ind w:left="20"/>
              <w:jc w:val="both"/>
            </w:pPr>
            <w:r>
              <w:rPr>
                <w:rFonts w:ascii="Times New Roman"/>
                <w:b w:val="false"/>
                <w:i w:val="false"/>
                <w:color w:val="000000"/>
                <w:sz w:val="20"/>
              </w:rPr>
              <w:t>
Қызметші</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8"/>
          <w:p>
            <w:pPr>
              <w:spacing w:after="20"/>
              <w:ind w:left="20"/>
              <w:jc w:val="both"/>
            </w:pPr>
            <w:r>
              <w:rPr>
                <w:rFonts w:ascii="Times New Roman"/>
                <w:b w:val="false"/>
                <w:i w:val="false"/>
                <w:color w:val="000000"/>
                <w:sz w:val="20"/>
              </w:rPr>
              <w:t>
Тікелей басшы</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мәслихат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 xml:space="preserve">әріптері) </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_______________________</w:t>
            </w:r>
          </w:p>
        </w:tc>
      </w:tr>
    </w:tbl>
    <w:bookmarkStart w:name="z119" w:id="99"/>
    <w:p>
      <w:pPr>
        <w:spacing w:after="0"/>
        <w:ind w:left="0"/>
        <w:jc w:val="left"/>
      </w:pPr>
      <w:r>
        <w:rPr>
          <w:rFonts w:ascii="Times New Roman"/>
          <w:b/>
          <w:i w:val="false"/>
          <w:color w:val="000000"/>
        </w:rPr>
        <w:t xml:space="preserve"> НМИ бойынша бағалау парағы</w:t>
      </w:r>
    </w:p>
    <w:bookmarkEnd w:id="99"/>
    <w:bookmarkStart w:name="z120" w:id="100"/>
    <w:p>
      <w:pPr>
        <w:spacing w:after="0"/>
        <w:ind w:left="0"/>
        <w:jc w:val="both"/>
      </w:pPr>
      <w:r>
        <w:rPr>
          <w:rFonts w:ascii="Times New Roman"/>
          <w:b w:val="false"/>
          <w:i w:val="false"/>
          <w:color w:val="000000"/>
          <w:sz w:val="28"/>
        </w:rPr>
        <w:t>
      ____________________________________________________</w:t>
      </w:r>
    </w:p>
    <w:bookmarkEnd w:id="100"/>
    <w:bookmarkStart w:name="z121" w:id="101"/>
    <w:p>
      <w:pPr>
        <w:spacing w:after="0"/>
        <w:ind w:left="0"/>
        <w:jc w:val="both"/>
      </w:pPr>
      <w:r>
        <w:rPr>
          <w:rFonts w:ascii="Times New Roman"/>
          <w:b w:val="false"/>
          <w:i w:val="false"/>
          <w:color w:val="000000"/>
          <w:sz w:val="28"/>
        </w:rPr>
        <w:t>
      (Т.А.Ә.,бағаланатын тұлғаның лауазымы)</w:t>
      </w:r>
    </w:p>
    <w:bookmarkEnd w:id="10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2" w:id="102"/>
    <w:p>
      <w:pPr>
        <w:spacing w:after="0"/>
        <w:ind w:left="0"/>
        <w:jc w:val="both"/>
      </w:pPr>
      <w:r>
        <w:rPr>
          <w:rFonts w:ascii="Times New Roman"/>
          <w:b w:val="false"/>
          <w:i w:val="false"/>
          <w:color w:val="000000"/>
          <w:sz w:val="28"/>
        </w:rPr>
        <w:t>
      ____________________________________</w:t>
      </w:r>
    </w:p>
    <w:bookmarkEnd w:id="102"/>
    <w:bookmarkStart w:name="z123" w:id="103"/>
    <w:p>
      <w:pPr>
        <w:spacing w:after="0"/>
        <w:ind w:left="0"/>
        <w:jc w:val="both"/>
      </w:pPr>
      <w:r>
        <w:rPr>
          <w:rFonts w:ascii="Times New Roman"/>
          <w:b w:val="false"/>
          <w:i w:val="false"/>
          <w:color w:val="000000"/>
          <w:sz w:val="28"/>
        </w:rPr>
        <w:t>
      (бағаланатын кезең)</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4"/>
          <w:p>
            <w:pPr>
              <w:spacing w:after="20"/>
              <w:ind w:left="20"/>
              <w:jc w:val="both"/>
            </w:pPr>
            <w:r>
              <w:rPr>
                <w:rFonts w:ascii="Times New Roman"/>
                <w:b w:val="false"/>
                <w:i w:val="false"/>
                <w:color w:val="000000"/>
                <w:sz w:val="20"/>
              </w:rPr>
              <w:t>
Өлшем</w:t>
            </w:r>
          </w:p>
          <w:bookmarkEnd w:id="104"/>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 w:id="105"/>
    <w:p>
      <w:pPr>
        <w:spacing w:after="0"/>
        <w:ind w:left="0"/>
        <w:jc w:val="both"/>
      </w:pPr>
      <w:r>
        <w:rPr>
          <w:rFonts w:ascii="Times New Roman"/>
          <w:b w:val="false"/>
          <w:i w:val="false"/>
          <w:color w:val="000000"/>
          <w:sz w:val="28"/>
        </w:rPr>
        <w:t>
      Бағалау нәтижесі __________________________________________________</w:t>
      </w:r>
    </w:p>
    <w:bookmarkEnd w:id="105"/>
    <w:bookmarkStart w:name="z126" w:id="106"/>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7"/>
          <w:p>
            <w:pPr>
              <w:spacing w:after="20"/>
              <w:ind w:left="20"/>
              <w:jc w:val="both"/>
            </w:pPr>
            <w:r>
              <w:rPr>
                <w:rFonts w:ascii="Times New Roman"/>
                <w:b w:val="false"/>
                <w:i w:val="false"/>
                <w:color w:val="000000"/>
                <w:sz w:val="20"/>
              </w:rPr>
              <w:t>
Қызметші</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8"/>
          <w:p>
            <w:pPr>
              <w:spacing w:after="20"/>
              <w:ind w:left="20"/>
              <w:jc w:val="both"/>
            </w:pPr>
            <w:r>
              <w:rPr>
                <w:rFonts w:ascii="Times New Roman"/>
                <w:b w:val="false"/>
                <w:i w:val="false"/>
                <w:color w:val="000000"/>
                <w:sz w:val="20"/>
              </w:rPr>
              <w:t>
Тікелей басшы</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мәслихат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3-қосымша</w:t>
            </w:r>
          </w:p>
        </w:tc>
      </w:tr>
    </w:tbl>
    <w:bookmarkStart w:name="z136" w:id="109"/>
    <w:p>
      <w:pPr>
        <w:spacing w:after="0"/>
        <w:ind w:left="0"/>
        <w:jc w:val="left"/>
      </w:pPr>
      <w:r>
        <w:rPr>
          <w:rFonts w:ascii="Times New Roman"/>
          <w:b/>
          <w:i w:val="false"/>
          <w:color w:val="000000"/>
        </w:rPr>
        <w:t xml:space="preserve"> Құзыреттер бойынша бағалау парағы</w:t>
      </w:r>
    </w:p>
    <w:bookmarkEnd w:id="109"/>
    <w:bookmarkStart w:name="z137" w:id="110"/>
    <w:p>
      <w:pPr>
        <w:spacing w:after="0"/>
        <w:ind w:left="0"/>
        <w:jc w:val="both"/>
      </w:pPr>
      <w:r>
        <w:rPr>
          <w:rFonts w:ascii="Times New Roman"/>
          <w:b w:val="false"/>
          <w:i w:val="false"/>
          <w:color w:val="000000"/>
          <w:sz w:val="28"/>
        </w:rPr>
        <w:t>
      _________________жыл</w:t>
      </w:r>
    </w:p>
    <w:bookmarkEnd w:id="110"/>
    <w:bookmarkStart w:name="z138" w:id="111"/>
    <w:p>
      <w:pPr>
        <w:spacing w:after="0"/>
        <w:ind w:left="0"/>
        <w:jc w:val="both"/>
      </w:pPr>
      <w:r>
        <w:rPr>
          <w:rFonts w:ascii="Times New Roman"/>
          <w:b w:val="false"/>
          <w:i w:val="false"/>
          <w:color w:val="000000"/>
          <w:sz w:val="28"/>
        </w:rPr>
        <w:t>
      (бағаланатын жыл)</w:t>
      </w:r>
    </w:p>
    <w:bookmarkEnd w:id="111"/>
    <w:bookmarkStart w:name="z139" w:id="112"/>
    <w:p>
      <w:pPr>
        <w:spacing w:after="0"/>
        <w:ind w:left="0"/>
        <w:jc w:val="both"/>
      </w:pPr>
      <w:r>
        <w:rPr>
          <w:rFonts w:ascii="Times New Roman"/>
          <w:b w:val="false"/>
          <w:i w:val="false"/>
          <w:color w:val="000000"/>
          <w:sz w:val="28"/>
        </w:rPr>
        <w:t xml:space="preserve">
      Бағаланатын қызметшінің (тегі, аты, </w:t>
      </w:r>
    </w:p>
    <w:bookmarkEnd w:id="112"/>
    <w:bookmarkStart w:name="z140" w:id="113"/>
    <w:p>
      <w:pPr>
        <w:spacing w:after="0"/>
        <w:ind w:left="0"/>
        <w:jc w:val="both"/>
      </w:pPr>
      <w:r>
        <w:rPr>
          <w:rFonts w:ascii="Times New Roman"/>
          <w:b w:val="false"/>
          <w:i w:val="false"/>
          <w:color w:val="000000"/>
          <w:sz w:val="28"/>
        </w:rPr>
        <w:t>
      әкесінің аты (болған жағдайда)____________________________________________</w:t>
      </w:r>
    </w:p>
    <w:bookmarkEnd w:id="113"/>
    <w:bookmarkStart w:name="z141" w:id="114"/>
    <w:p>
      <w:pPr>
        <w:spacing w:after="0"/>
        <w:ind w:left="0"/>
        <w:jc w:val="both"/>
      </w:pPr>
      <w:r>
        <w:rPr>
          <w:rFonts w:ascii="Times New Roman"/>
          <w:b w:val="false"/>
          <w:i w:val="false"/>
          <w:color w:val="000000"/>
          <w:sz w:val="28"/>
        </w:rPr>
        <w:t>
      Бағаланатын қызметшінің лауазымы:__________________________________</w:t>
      </w:r>
    </w:p>
    <w:bookmarkEnd w:id="114"/>
    <w:bookmarkStart w:name="z142" w:id="115"/>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5"/>
    <w:bookmarkStart w:name="z143" w:id="116"/>
    <w:p>
      <w:pPr>
        <w:spacing w:after="0"/>
        <w:ind w:left="0"/>
        <w:jc w:val="both"/>
      </w:pPr>
      <w:r>
        <w:rPr>
          <w:rFonts w:ascii="Times New Roman"/>
          <w:b w:val="false"/>
          <w:i w:val="false"/>
          <w:color w:val="000000"/>
          <w:sz w:val="28"/>
        </w:rPr>
        <w:t>
      ___________________________________________________________________</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7"/>
          <w:p>
            <w:pPr>
              <w:spacing w:after="20"/>
              <w:ind w:left="20"/>
              <w:jc w:val="both"/>
            </w:pPr>
            <w:r>
              <w:rPr>
                <w:rFonts w:ascii="Times New Roman"/>
                <w:b w:val="false"/>
                <w:i w:val="false"/>
                <w:color w:val="000000"/>
                <w:sz w:val="20"/>
              </w:rPr>
              <w:t>
Қызметші</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8"/>
          <w:p>
            <w:pPr>
              <w:spacing w:after="20"/>
              <w:ind w:left="20"/>
              <w:jc w:val="both"/>
            </w:pPr>
            <w:r>
              <w:rPr>
                <w:rFonts w:ascii="Times New Roman"/>
                <w:b w:val="false"/>
                <w:i w:val="false"/>
                <w:color w:val="000000"/>
                <w:sz w:val="20"/>
              </w:rPr>
              <w:t>
Тікелей басшы</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xml:space="preserve">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мәслихат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 4-қосымша</w:t>
            </w:r>
          </w:p>
        </w:tc>
      </w:tr>
    </w:tbl>
    <w:bookmarkStart w:name="z153" w:id="119"/>
    <w:p>
      <w:pPr>
        <w:spacing w:after="0"/>
        <w:ind w:left="0"/>
        <w:jc w:val="left"/>
      </w:pPr>
      <w:r>
        <w:rPr>
          <w:rFonts w:ascii="Times New Roman"/>
          <w:b/>
          <w:i w:val="false"/>
          <w:color w:val="000000"/>
        </w:rPr>
        <w:t xml:space="preserve"> Құзыреттердің мінез-құлық индикаторлары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0"/>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1"/>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Сеніп тапсырылған ұжымның жұмысын жоспарламайды және ұйымдастырмайды, олардың жоспарланған нәтижелерге қол жеткізуіне ықпал етпейді;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2"/>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Қызметтік басқару дайындайды 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3"/>
          <w:p>
            <w:pPr>
              <w:spacing w:after="20"/>
              <w:ind w:left="20"/>
              <w:jc w:val="both"/>
            </w:pPr>
            <w:r>
              <w:rPr>
                <w:rFonts w:ascii="Times New Roman"/>
                <w:b w:val="false"/>
                <w:i w:val="false"/>
                <w:color w:val="000000"/>
                <w:sz w:val="20"/>
              </w:rPr>
              <w:t xml:space="preserve">
Тапсырмаларды жүйесіз орындайды; </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4"/>
          <w:p>
            <w:pPr>
              <w:spacing w:after="20"/>
              <w:ind w:left="20"/>
              <w:jc w:val="both"/>
            </w:pPr>
            <w:r>
              <w:rPr>
                <w:rFonts w:ascii="Times New Roman"/>
                <w:b w:val="false"/>
                <w:i w:val="false"/>
                <w:color w:val="000000"/>
                <w:sz w:val="20"/>
              </w:rPr>
              <w:t>
Ұжымда сенімді қарым-қатынас орнатады;</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5"/>
          <w:p>
            <w:pPr>
              <w:spacing w:after="20"/>
              <w:ind w:left="20"/>
              <w:jc w:val="both"/>
            </w:pPr>
            <w:r>
              <w:rPr>
                <w:rFonts w:ascii="Times New Roman"/>
                <w:b w:val="false"/>
                <w:i w:val="false"/>
                <w:color w:val="000000"/>
                <w:sz w:val="20"/>
              </w:rPr>
              <w:t>
Ұжымда өзара сенімсіз қарым-қатынас орнатады;</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6"/>
          <w:p>
            <w:pPr>
              <w:spacing w:after="20"/>
              <w:ind w:left="20"/>
              <w:jc w:val="both"/>
            </w:pPr>
            <w:r>
              <w:rPr>
                <w:rFonts w:ascii="Times New Roman"/>
                <w:b w:val="false"/>
                <w:i w:val="false"/>
                <w:color w:val="000000"/>
                <w:sz w:val="20"/>
              </w:rPr>
              <w:t xml:space="preserve">
Ұжымның жұмысына үлесін қосады және қажет болған жағдайда түсіндірме үшін аса тәжірибелі әріптестеріне жүгінеді; </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7"/>
          <w:p>
            <w:pPr>
              <w:spacing w:after="20"/>
              <w:ind w:left="2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 </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8"/>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9"/>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0"/>
          <w:p>
            <w:pPr>
              <w:spacing w:after="20"/>
              <w:ind w:left="20"/>
              <w:jc w:val="both"/>
            </w:pPr>
            <w:r>
              <w:rPr>
                <w:rFonts w:ascii="Times New Roman"/>
                <w:b w:val="false"/>
                <w:i w:val="false"/>
                <w:color w:val="000000"/>
                <w:sz w:val="20"/>
              </w:rPr>
              <w:t xml:space="preserve">
 Қажетті мәліметтерді таба алады; </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1"/>
          <w:p>
            <w:pPr>
              <w:spacing w:after="20"/>
              <w:ind w:left="20"/>
              <w:jc w:val="both"/>
            </w:pPr>
            <w:r>
              <w:rPr>
                <w:rFonts w:ascii="Times New Roman"/>
                <w:b w:val="false"/>
                <w:i w:val="false"/>
                <w:color w:val="000000"/>
                <w:sz w:val="20"/>
              </w:rPr>
              <w:t xml:space="preserve">
Қажетті мәліметтерді таба алмайды; </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2"/>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қарайды және басшылыққа енгізеді; </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3"/>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 </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4"/>
          <w:p>
            <w:pPr>
              <w:spacing w:after="20"/>
              <w:ind w:left="20"/>
              <w:jc w:val="both"/>
            </w:pPr>
            <w:r>
              <w:rPr>
                <w:rFonts w:ascii="Times New Roman"/>
                <w:b w:val="false"/>
                <w:i w:val="false"/>
                <w:color w:val="000000"/>
                <w:sz w:val="20"/>
              </w:rPr>
              <w:t>
Жұмысты жақсарту жөнінде ұсыныстар енгізеді;</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5"/>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36"/>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7"/>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38"/>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Өзіндігінен дамуға ұмтылады, жаңа ақпараттар мен оны қолданудың әдістерін ізденеді; </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39"/>
          <w:p>
            <w:pPr>
              <w:spacing w:after="20"/>
              <w:ind w:left="20"/>
              <w:jc w:val="both"/>
            </w:pPr>
            <w:r>
              <w:rPr>
                <w:rFonts w:ascii="Times New Roman"/>
                <w:b w:val="false"/>
                <w:i w:val="false"/>
                <w:color w:val="000000"/>
                <w:sz w:val="20"/>
              </w:rPr>
              <w:t xml:space="preserve">
Жаңа білімдер мен технологияларға қызығушылық танытпайды; </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Өзіндігінен дамуға ұмтылмайды, жаңа ақпараттар мен оны қолдану әдістерімен қызықпайды; </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0"/>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Ұжымның мүддесін өз мүддесінен жоғары қояды;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Ұжымдағы сыйластық пен сенім ахуалын қалыптастырады;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Бағыныстылардың іс-әрекетінде шынайылық және әділеттілік принциптерін сақтауды қамтамасыз етеді; </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41"/>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 мүддесін ұжым мүддесінен жоғары қояды;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Ұжымдағы сыйластық пен сенім ахуалын қалыптастырмайды;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42"/>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43"/>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мәслихат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Лауазымды тұлға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 xml:space="preserve">әріптері) </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_______________________</w:t>
            </w:r>
          </w:p>
        </w:tc>
      </w:tr>
    </w:tbl>
    <w:bookmarkStart w:name="z222" w:id="144"/>
    <w:p>
      <w:pPr>
        <w:spacing w:after="0"/>
        <w:ind w:left="0"/>
        <w:jc w:val="left"/>
      </w:pPr>
      <w:r>
        <w:rPr>
          <w:rFonts w:ascii="Times New Roman"/>
          <w:b/>
          <w:i w:val="false"/>
          <w:color w:val="000000"/>
        </w:rPr>
        <w:t xml:space="preserve"> Бағалау жөніндегі комиссия отырысының хаттамасы</w:t>
      </w:r>
    </w:p>
    <w:bookmarkEnd w:id="144"/>
    <w:bookmarkStart w:name="z223" w:id="145"/>
    <w:p>
      <w:pPr>
        <w:spacing w:after="0"/>
        <w:ind w:left="0"/>
        <w:jc w:val="both"/>
      </w:pPr>
      <w:r>
        <w:rPr>
          <w:rFonts w:ascii="Times New Roman"/>
          <w:b w:val="false"/>
          <w:i w:val="false"/>
          <w:color w:val="000000"/>
          <w:sz w:val="28"/>
        </w:rPr>
        <w:t>
      ____________________________________________________________________</w:t>
      </w:r>
    </w:p>
    <w:bookmarkEnd w:id="145"/>
    <w:bookmarkStart w:name="z224" w:id="146"/>
    <w:p>
      <w:pPr>
        <w:spacing w:after="0"/>
        <w:ind w:left="0"/>
        <w:jc w:val="both"/>
      </w:pPr>
      <w:r>
        <w:rPr>
          <w:rFonts w:ascii="Times New Roman"/>
          <w:b w:val="false"/>
          <w:i w:val="false"/>
          <w:color w:val="000000"/>
          <w:sz w:val="28"/>
        </w:rPr>
        <w:t>
      (мемлекеттік органның атауы)</w:t>
      </w:r>
    </w:p>
    <w:bookmarkEnd w:id="146"/>
    <w:bookmarkStart w:name="z225" w:id="147"/>
    <w:p>
      <w:pPr>
        <w:spacing w:after="0"/>
        <w:ind w:left="0"/>
        <w:jc w:val="both"/>
      </w:pPr>
      <w:r>
        <w:rPr>
          <w:rFonts w:ascii="Times New Roman"/>
          <w:b w:val="false"/>
          <w:i w:val="false"/>
          <w:color w:val="000000"/>
          <w:sz w:val="28"/>
        </w:rPr>
        <w:t>
      ____________________________________________________________________</w:t>
      </w:r>
    </w:p>
    <w:bookmarkEnd w:id="147"/>
    <w:bookmarkStart w:name="z226" w:id="148"/>
    <w:p>
      <w:pPr>
        <w:spacing w:after="0"/>
        <w:ind w:left="0"/>
        <w:jc w:val="both"/>
      </w:pPr>
      <w:r>
        <w:rPr>
          <w:rFonts w:ascii="Times New Roman"/>
          <w:b w:val="false"/>
          <w:i w:val="false"/>
          <w:color w:val="000000"/>
          <w:sz w:val="28"/>
        </w:rPr>
        <w:t>
      (бағалау мерзімі жыл)</w:t>
      </w:r>
    </w:p>
    <w:bookmarkEnd w:id="148"/>
    <w:bookmarkStart w:name="z227" w:id="149"/>
    <w:p>
      <w:pPr>
        <w:spacing w:after="0"/>
        <w:ind w:left="0"/>
        <w:jc w:val="left"/>
      </w:pPr>
      <w:r>
        <w:rPr>
          <w:rFonts w:ascii="Times New Roman"/>
          <w:b/>
          <w:i w:val="false"/>
          <w:color w:val="000000"/>
        </w:rPr>
        <w:t xml:space="preserve"> Бағалау нәтижелері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 w:id="150"/>
    <w:p>
      <w:pPr>
        <w:spacing w:after="0"/>
        <w:ind w:left="0"/>
        <w:jc w:val="both"/>
      </w:pPr>
      <w:r>
        <w:rPr>
          <w:rFonts w:ascii="Times New Roman"/>
          <w:b w:val="false"/>
          <w:i w:val="false"/>
          <w:color w:val="000000"/>
          <w:sz w:val="28"/>
        </w:rPr>
        <w:t>
      Комиссия қорытындысы: ___________________________________________________</w:t>
      </w:r>
    </w:p>
    <w:bookmarkEnd w:id="150"/>
    <w:bookmarkStart w:name="z229" w:id="151"/>
    <w:p>
      <w:pPr>
        <w:spacing w:after="0"/>
        <w:ind w:left="0"/>
        <w:jc w:val="both"/>
      </w:pPr>
      <w:r>
        <w:rPr>
          <w:rFonts w:ascii="Times New Roman"/>
          <w:b w:val="false"/>
          <w:i w:val="false"/>
          <w:color w:val="000000"/>
          <w:sz w:val="28"/>
        </w:rPr>
        <w:t>
      Тексерілді:</w:t>
      </w:r>
    </w:p>
    <w:bookmarkEnd w:id="151"/>
    <w:bookmarkStart w:name="z230" w:id="152"/>
    <w:p>
      <w:pPr>
        <w:spacing w:after="0"/>
        <w:ind w:left="0"/>
        <w:jc w:val="both"/>
      </w:pPr>
      <w:r>
        <w:rPr>
          <w:rFonts w:ascii="Times New Roman"/>
          <w:b w:val="false"/>
          <w:i w:val="false"/>
          <w:color w:val="000000"/>
          <w:sz w:val="28"/>
        </w:rPr>
        <w:t>
      Комиссияның хатшысы: __________________________________ Күні: _____________</w:t>
      </w:r>
    </w:p>
    <w:bookmarkEnd w:id="152"/>
    <w:bookmarkStart w:name="z231" w:id="153"/>
    <w:p>
      <w:pPr>
        <w:spacing w:after="0"/>
        <w:ind w:left="0"/>
        <w:jc w:val="both"/>
      </w:pPr>
      <w:r>
        <w:rPr>
          <w:rFonts w:ascii="Times New Roman"/>
          <w:b w:val="false"/>
          <w:i w:val="false"/>
          <w:color w:val="000000"/>
          <w:sz w:val="28"/>
        </w:rPr>
        <w:t>
      (тегі, аты-жөні, қолы)</w:t>
      </w:r>
    </w:p>
    <w:bookmarkEnd w:id="153"/>
    <w:bookmarkStart w:name="z232" w:id="154"/>
    <w:p>
      <w:pPr>
        <w:spacing w:after="0"/>
        <w:ind w:left="0"/>
        <w:jc w:val="both"/>
      </w:pPr>
      <w:r>
        <w:rPr>
          <w:rFonts w:ascii="Times New Roman"/>
          <w:b w:val="false"/>
          <w:i w:val="false"/>
          <w:color w:val="000000"/>
          <w:sz w:val="28"/>
        </w:rPr>
        <w:t>
      Комиссияның төрағасы: ___________________________________ Күні: ____________</w:t>
      </w:r>
    </w:p>
    <w:bookmarkEnd w:id="154"/>
    <w:bookmarkStart w:name="z233" w:id="155"/>
    <w:p>
      <w:pPr>
        <w:spacing w:after="0"/>
        <w:ind w:left="0"/>
        <w:jc w:val="both"/>
      </w:pPr>
      <w:r>
        <w:rPr>
          <w:rFonts w:ascii="Times New Roman"/>
          <w:b w:val="false"/>
          <w:i w:val="false"/>
          <w:color w:val="000000"/>
          <w:sz w:val="28"/>
        </w:rPr>
        <w:t>
      (тегі, аты-жөні, қолы)</w:t>
      </w:r>
    </w:p>
    <w:bookmarkEnd w:id="155"/>
    <w:bookmarkStart w:name="z234" w:id="156"/>
    <w:p>
      <w:pPr>
        <w:spacing w:after="0"/>
        <w:ind w:left="0"/>
        <w:jc w:val="both"/>
      </w:pPr>
      <w:r>
        <w:rPr>
          <w:rFonts w:ascii="Times New Roman"/>
          <w:b w:val="false"/>
          <w:i w:val="false"/>
          <w:color w:val="000000"/>
          <w:sz w:val="28"/>
        </w:rPr>
        <w:t>
      Комиссияның мүшесі: ___________________________________ Күні: ______________</w:t>
      </w:r>
    </w:p>
    <w:bookmarkEnd w:id="156"/>
    <w:bookmarkStart w:name="z235" w:id="157"/>
    <w:p>
      <w:pPr>
        <w:spacing w:after="0"/>
        <w:ind w:left="0"/>
        <w:jc w:val="both"/>
      </w:pPr>
      <w:r>
        <w:rPr>
          <w:rFonts w:ascii="Times New Roman"/>
          <w:b w:val="false"/>
          <w:i w:val="false"/>
          <w:color w:val="000000"/>
          <w:sz w:val="28"/>
        </w:rPr>
        <w:t>
      (тегі, аты-жөні, қолы)</w:t>
      </w:r>
    </w:p>
    <w:bookmarkEnd w:id="1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